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D591DC" w14:textId="77777777" w:rsidR="00FB1760" w:rsidRPr="00F248E1" w:rsidRDefault="00FB1760" w:rsidP="00FB1760">
      <w:pPr>
        <w:rPr>
          <w:rFonts w:ascii="Amnesty Trade Gothic" w:hAnsi="Amnesty Trade Gothic"/>
          <w:b/>
          <w:sz w:val="32"/>
          <w:szCs w:val="32"/>
          <w:lang w:val="en-US"/>
        </w:rPr>
      </w:pPr>
      <w:r w:rsidRPr="00422E0A">
        <w:rPr>
          <w:rFonts w:ascii="Amnesty Trade Gothic" w:hAnsi="Amnesty Trade Gothic"/>
          <w:b/>
          <w:sz w:val="32"/>
          <w:szCs w:val="32"/>
          <w:lang w:val="en-US"/>
        </w:rPr>
        <w:t xml:space="preserve">Brazil: </w:t>
      </w:r>
      <w:r>
        <w:rPr>
          <w:rFonts w:ascii="Amnesty Trade Gothic" w:hAnsi="Amnesty Trade Gothic"/>
          <w:b/>
          <w:sz w:val="32"/>
          <w:szCs w:val="32"/>
          <w:lang w:val="en-US"/>
        </w:rPr>
        <w:t>Risk of bloodshed in the Amazon unless g</w:t>
      </w:r>
      <w:r w:rsidRPr="00422E0A">
        <w:rPr>
          <w:rFonts w:ascii="Amnesty Trade Gothic" w:hAnsi="Amnesty Trade Gothic"/>
          <w:b/>
          <w:sz w:val="32"/>
          <w:szCs w:val="32"/>
          <w:lang w:val="en-US"/>
        </w:rPr>
        <w:t xml:space="preserve">overnment </w:t>
      </w:r>
      <w:r>
        <w:rPr>
          <w:rFonts w:ascii="Amnesty Trade Gothic" w:hAnsi="Amnesty Trade Gothic"/>
          <w:b/>
          <w:sz w:val="32"/>
          <w:szCs w:val="32"/>
          <w:lang w:val="en-US"/>
        </w:rPr>
        <w:t>protects I</w:t>
      </w:r>
      <w:r w:rsidRPr="00422E0A">
        <w:rPr>
          <w:rFonts w:ascii="Amnesty Trade Gothic" w:hAnsi="Amnesty Trade Gothic"/>
          <w:b/>
          <w:sz w:val="32"/>
          <w:szCs w:val="32"/>
          <w:lang w:val="en-US"/>
        </w:rPr>
        <w:t xml:space="preserve">ndigenous </w:t>
      </w:r>
      <w:r>
        <w:rPr>
          <w:rFonts w:ascii="Amnesty Trade Gothic" w:hAnsi="Amnesty Trade Gothic"/>
          <w:b/>
          <w:sz w:val="32"/>
          <w:szCs w:val="32"/>
          <w:lang w:val="en-US"/>
        </w:rPr>
        <w:t>p</w:t>
      </w:r>
      <w:r w:rsidRPr="00422E0A">
        <w:rPr>
          <w:rFonts w:ascii="Amnesty Trade Gothic" w:hAnsi="Amnesty Trade Gothic"/>
          <w:b/>
          <w:sz w:val="32"/>
          <w:szCs w:val="32"/>
          <w:lang w:val="en-US"/>
        </w:rPr>
        <w:t>eoples</w:t>
      </w:r>
      <w:r>
        <w:rPr>
          <w:rFonts w:ascii="Amnesty Trade Gothic" w:hAnsi="Amnesty Trade Gothic"/>
          <w:b/>
          <w:sz w:val="32"/>
          <w:szCs w:val="32"/>
          <w:lang w:val="en-US"/>
        </w:rPr>
        <w:t xml:space="preserve"> from illegal land seizures and logging</w:t>
      </w:r>
    </w:p>
    <w:p w14:paraId="4649843B" w14:textId="77777777" w:rsidR="00FB1760" w:rsidRPr="00F248E1" w:rsidRDefault="00FB1760" w:rsidP="00FB1760">
      <w:pPr>
        <w:rPr>
          <w:rFonts w:ascii="Amnesty Trade Gothic" w:hAnsi="Amnesty Trade Gothic"/>
          <w:sz w:val="24"/>
          <w:szCs w:val="24"/>
          <w:lang w:val="en-US"/>
        </w:rPr>
      </w:pPr>
      <w:bookmarkStart w:id="0" w:name="_GoBack"/>
      <w:bookmarkEnd w:id="0"/>
      <w:r>
        <w:rPr>
          <w:rFonts w:ascii="Amnesty Trade Gothic" w:hAnsi="Amnesty Trade Gothic"/>
          <w:b/>
          <w:sz w:val="24"/>
          <w:szCs w:val="24"/>
          <w:lang w:val="en-US"/>
        </w:rPr>
        <w:br/>
        <w:t>ADDITIONAL BACKGROUND AND TESTIMONIES</w:t>
      </w:r>
      <w:r>
        <w:rPr>
          <w:rFonts w:ascii="Amnesty Trade Gothic" w:hAnsi="Amnesty Trade Gothic"/>
          <w:sz w:val="24"/>
          <w:szCs w:val="24"/>
          <w:lang w:val="en-US"/>
        </w:rPr>
        <w:br/>
      </w:r>
      <w:r>
        <w:rPr>
          <w:rFonts w:ascii="Amnesty Trade Gothic" w:hAnsi="Amnesty Trade Gothic"/>
          <w:sz w:val="24"/>
          <w:szCs w:val="24"/>
          <w:lang w:val="en-US"/>
        </w:rPr>
        <w:br/>
      </w:r>
      <w:r w:rsidRPr="00422E0A">
        <w:rPr>
          <w:rFonts w:ascii="Amnesty Trade Gothic" w:hAnsi="Amnesty Trade Gothic"/>
          <w:sz w:val="24"/>
          <w:szCs w:val="24"/>
          <w:lang w:val="en-US"/>
        </w:rPr>
        <w:t xml:space="preserve">In addition to the three territories </w:t>
      </w:r>
      <w:r>
        <w:rPr>
          <w:rFonts w:ascii="Amnesty Trade Gothic" w:hAnsi="Amnesty Trade Gothic"/>
          <w:sz w:val="24"/>
          <w:szCs w:val="24"/>
          <w:lang w:val="en-US"/>
        </w:rPr>
        <w:t>researched</w:t>
      </w:r>
      <w:r w:rsidRPr="00422E0A">
        <w:rPr>
          <w:rFonts w:ascii="Amnesty Trade Gothic" w:hAnsi="Amnesty Trade Gothic"/>
          <w:sz w:val="24"/>
          <w:szCs w:val="24"/>
          <w:lang w:val="en-US"/>
        </w:rPr>
        <w:t xml:space="preserve"> by Amnesty International, other </w:t>
      </w:r>
      <w:r>
        <w:rPr>
          <w:rFonts w:ascii="Amnesty Trade Gothic" w:hAnsi="Amnesty Trade Gothic"/>
          <w:sz w:val="24"/>
          <w:szCs w:val="24"/>
          <w:lang w:val="en-US"/>
        </w:rPr>
        <w:t>I</w:t>
      </w:r>
      <w:r w:rsidRPr="00422E0A">
        <w:rPr>
          <w:rFonts w:ascii="Amnesty Trade Gothic" w:hAnsi="Amnesty Trade Gothic"/>
          <w:sz w:val="24"/>
          <w:szCs w:val="24"/>
          <w:lang w:val="en-US"/>
        </w:rPr>
        <w:t xml:space="preserve">ndigenous territories </w:t>
      </w:r>
      <w:r>
        <w:rPr>
          <w:rFonts w:ascii="Amnesty Trade Gothic" w:hAnsi="Amnesty Trade Gothic"/>
          <w:sz w:val="24"/>
          <w:szCs w:val="24"/>
          <w:lang w:val="en-US"/>
        </w:rPr>
        <w:t xml:space="preserve">in Brazil </w:t>
      </w:r>
      <w:r w:rsidRPr="00422E0A">
        <w:rPr>
          <w:rFonts w:ascii="Amnesty Trade Gothic" w:hAnsi="Amnesty Trade Gothic"/>
          <w:sz w:val="24"/>
          <w:szCs w:val="24"/>
          <w:lang w:val="en-US"/>
        </w:rPr>
        <w:t xml:space="preserve">also face increasing pressure from </w:t>
      </w:r>
      <w:r>
        <w:rPr>
          <w:rFonts w:ascii="Amnesty Trade Gothic" w:hAnsi="Amnesty Trade Gothic"/>
          <w:sz w:val="24"/>
          <w:szCs w:val="24"/>
          <w:lang w:val="en-US"/>
        </w:rPr>
        <w:t>illegal intruders</w:t>
      </w:r>
      <w:r w:rsidRPr="00422E0A">
        <w:rPr>
          <w:rFonts w:ascii="Amnesty Trade Gothic" w:hAnsi="Amnesty Trade Gothic"/>
          <w:sz w:val="24"/>
          <w:szCs w:val="24"/>
          <w:lang w:val="en-US"/>
        </w:rPr>
        <w:t>.</w:t>
      </w:r>
      <w:r>
        <w:rPr>
          <w:rFonts w:ascii="Amnesty Trade Gothic" w:hAnsi="Amnesty Trade Gothic"/>
          <w:sz w:val="24"/>
          <w:szCs w:val="24"/>
          <w:lang w:val="en-US"/>
        </w:rPr>
        <w:t xml:space="preserve"> In February 2019, the non-governmental </w:t>
      </w:r>
      <w:proofErr w:type="spellStart"/>
      <w:r>
        <w:rPr>
          <w:rFonts w:ascii="Amnesty Trade Gothic" w:hAnsi="Amnesty Trade Gothic"/>
          <w:sz w:val="24"/>
          <w:szCs w:val="24"/>
          <w:lang w:val="en-US"/>
        </w:rPr>
        <w:t>organisation</w:t>
      </w:r>
      <w:proofErr w:type="spellEnd"/>
      <w:r>
        <w:rPr>
          <w:rFonts w:ascii="Amnesty Trade Gothic" w:hAnsi="Amnesty Trade Gothic"/>
          <w:sz w:val="24"/>
          <w:szCs w:val="24"/>
          <w:lang w:val="en-US"/>
        </w:rPr>
        <w:t xml:space="preserve"> </w:t>
      </w:r>
      <w:proofErr w:type="spellStart"/>
      <w:r>
        <w:rPr>
          <w:rFonts w:ascii="Amnesty Trade Gothic" w:hAnsi="Amnesty Trade Gothic"/>
          <w:sz w:val="24"/>
          <w:szCs w:val="24"/>
          <w:lang w:val="en-US"/>
        </w:rPr>
        <w:t>Repórter</w:t>
      </w:r>
      <w:proofErr w:type="spellEnd"/>
      <w:r>
        <w:rPr>
          <w:rFonts w:ascii="Amnesty Trade Gothic" w:hAnsi="Amnesty Trade Gothic"/>
          <w:sz w:val="24"/>
          <w:szCs w:val="24"/>
          <w:lang w:val="en-US"/>
        </w:rPr>
        <w:t xml:space="preserve"> </w:t>
      </w:r>
      <w:proofErr w:type="spellStart"/>
      <w:r>
        <w:rPr>
          <w:rFonts w:ascii="Amnesty Trade Gothic" w:hAnsi="Amnesty Trade Gothic"/>
          <w:sz w:val="24"/>
          <w:szCs w:val="24"/>
          <w:lang w:val="en-US"/>
        </w:rPr>
        <w:t>Brasil</w:t>
      </w:r>
      <w:proofErr w:type="spellEnd"/>
      <w:r>
        <w:rPr>
          <w:rFonts w:ascii="Amnesty Trade Gothic" w:hAnsi="Amnesty Trade Gothic"/>
          <w:sz w:val="24"/>
          <w:szCs w:val="24"/>
          <w:lang w:val="en-US"/>
        </w:rPr>
        <w:t xml:space="preserve"> reported the existence of at least 14 demarcated Indigenous territories with recent invasions or intrusions from illegal intruders.  </w:t>
      </w:r>
      <w:r>
        <w:rPr>
          <w:rFonts w:ascii="Amnesty Trade Gothic" w:hAnsi="Amnesty Trade Gothic"/>
          <w:sz w:val="24"/>
          <w:szCs w:val="24"/>
          <w:lang w:val="en-US"/>
        </w:rPr>
        <w:br/>
      </w:r>
      <w:r>
        <w:rPr>
          <w:rFonts w:ascii="Amnesty Trade Gothic" w:hAnsi="Amnesty Trade Gothic"/>
          <w:sz w:val="24"/>
          <w:szCs w:val="24"/>
          <w:lang w:val="en-US"/>
        </w:rPr>
        <w:br/>
      </w:r>
      <w:r w:rsidRPr="00AA4FDB">
        <w:rPr>
          <w:rFonts w:ascii="Amnesty Trade Gothic" w:hAnsi="Amnesty Trade Gothic"/>
          <w:sz w:val="24"/>
          <w:szCs w:val="24"/>
          <w:lang w:val="en-US"/>
        </w:rPr>
        <w:t xml:space="preserve">Indigenous territories are protected by Brazil’s laws and international human rights law. The Constitution recognizes Indigenous peoples’ rights to the land, its use and natural resources. Illegal land </w:t>
      </w:r>
      <w:r>
        <w:rPr>
          <w:rFonts w:ascii="Amnesty Trade Gothic" w:hAnsi="Amnesty Trade Gothic"/>
          <w:sz w:val="24"/>
          <w:szCs w:val="24"/>
          <w:lang w:val="en-US"/>
        </w:rPr>
        <w:t>seizures</w:t>
      </w:r>
      <w:r w:rsidRPr="00AA4FDB">
        <w:rPr>
          <w:rFonts w:ascii="Amnesty Trade Gothic" w:hAnsi="Amnesty Trade Gothic"/>
          <w:sz w:val="24"/>
          <w:szCs w:val="24"/>
          <w:lang w:val="en-US"/>
        </w:rPr>
        <w:t xml:space="preserve"> and logging inside Indigenous territories constitute crimes under federal law. </w:t>
      </w:r>
      <w:r>
        <w:rPr>
          <w:rFonts w:ascii="Amnesty Trade Gothic" w:hAnsi="Amnesty Trade Gothic"/>
          <w:sz w:val="24"/>
          <w:szCs w:val="24"/>
          <w:lang w:val="en-US"/>
        </w:rPr>
        <w:t xml:space="preserve">Brazil has ratified ILO </w:t>
      </w:r>
      <w:r>
        <w:rPr>
          <w:rFonts w:ascii="Helvetica" w:hAnsi="Helvetica" w:cs="Helvetica"/>
          <w:color w:val="333333"/>
          <w:sz w:val="23"/>
          <w:szCs w:val="23"/>
          <w:shd w:val="clear" w:color="auto" w:fill="FFFFFF"/>
        </w:rPr>
        <w:t xml:space="preserve">Convention 169 which guarantees indigenous peoples the right to free, prior and informed consultation over projects that affect their lands and rights. </w:t>
      </w:r>
    </w:p>
    <w:p w14:paraId="0D62A713" w14:textId="77777777" w:rsidR="00FB1760" w:rsidRPr="00422E0A" w:rsidRDefault="00FB1760" w:rsidP="00FB1760">
      <w:pPr>
        <w:rPr>
          <w:rFonts w:ascii="Amnesty Trade Gothic" w:hAnsi="Amnesty Trade Gothic"/>
          <w:sz w:val="24"/>
          <w:szCs w:val="24"/>
          <w:lang w:val="en-US"/>
        </w:rPr>
      </w:pPr>
    </w:p>
    <w:p w14:paraId="1CB03D00" w14:textId="77777777" w:rsidR="00FB1760" w:rsidRPr="00422E0A" w:rsidRDefault="00FB1760" w:rsidP="00FB1760">
      <w:pPr>
        <w:pStyle w:val="Heading2"/>
        <w:rPr>
          <w:rFonts w:ascii="Amnesty Trade Gothic" w:hAnsi="Amnesty Trade Gothic"/>
          <w:sz w:val="24"/>
          <w:szCs w:val="24"/>
          <w:lang w:val="en-US"/>
        </w:rPr>
      </w:pPr>
      <w:r w:rsidRPr="00422E0A">
        <w:rPr>
          <w:rFonts w:ascii="Amnesty Trade Gothic" w:hAnsi="Amnesty Trade Gothic"/>
          <w:sz w:val="24"/>
          <w:szCs w:val="24"/>
          <w:lang w:val="en-US"/>
        </w:rPr>
        <w:t xml:space="preserve">The Uru-Eu-Wau-Wau territory </w:t>
      </w:r>
    </w:p>
    <w:p w14:paraId="3020EC36" w14:textId="77777777" w:rsidR="00FB1760" w:rsidRPr="00422E0A" w:rsidRDefault="00FB1760" w:rsidP="00FB1760">
      <w:pPr>
        <w:rPr>
          <w:rFonts w:ascii="Amnesty Trade Gothic" w:hAnsi="Amnesty Trade Gothic"/>
          <w:sz w:val="24"/>
          <w:szCs w:val="24"/>
          <w:lang w:val="en-US"/>
        </w:rPr>
      </w:pPr>
    </w:p>
    <w:p w14:paraId="7A12AAD5" w14:textId="77777777" w:rsidR="00FB1760" w:rsidRPr="00422E0A" w:rsidRDefault="00FB1760" w:rsidP="00FB1760">
      <w:pPr>
        <w:rPr>
          <w:rFonts w:ascii="Amnesty Trade Gothic" w:hAnsi="Amnesty Trade Gothic"/>
          <w:sz w:val="24"/>
          <w:szCs w:val="24"/>
          <w:lang w:val="en-US"/>
        </w:rPr>
      </w:pPr>
      <w:proofErr w:type="spellStart"/>
      <w:r w:rsidRPr="00422E0A">
        <w:rPr>
          <w:rFonts w:ascii="Amnesty Trade Gothic" w:hAnsi="Amnesty Trade Gothic"/>
          <w:sz w:val="24"/>
          <w:szCs w:val="24"/>
          <w:lang w:val="en-US"/>
        </w:rPr>
        <w:t>Uru</w:t>
      </w:r>
      <w:proofErr w:type="spellEnd"/>
      <w:r w:rsidRPr="00422E0A">
        <w:rPr>
          <w:rFonts w:ascii="Amnesty Trade Gothic" w:hAnsi="Amnesty Trade Gothic"/>
          <w:sz w:val="24"/>
          <w:szCs w:val="24"/>
          <w:lang w:val="en-US"/>
        </w:rPr>
        <w:t>-Eu-</w:t>
      </w:r>
      <w:proofErr w:type="spellStart"/>
      <w:r w:rsidRPr="00422E0A">
        <w:rPr>
          <w:rFonts w:ascii="Amnesty Trade Gothic" w:hAnsi="Amnesty Trade Gothic"/>
          <w:sz w:val="24"/>
          <w:szCs w:val="24"/>
          <w:lang w:val="en-US"/>
        </w:rPr>
        <w:t>Wau</w:t>
      </w:r>
      <w:proofErr w:type="spellEnd"/>
      <w:r w:rsidRPr="00422E0A">
        <w:rPr>
          <w:rFonts w:ascii="Amnesty Trade Gothic" w:hAnsi="Amnesty Trade Gothic"/>
          <w:sz w:val="24"/>
          <w:szCs w:val="24"/>
          <w:lang w:val="en-US"/>
        </w:rPr>
        <w:t>-</w:t>
      </w:r>
      <w:proofErr w:type="spellStart"/>
      <w:r w:rsidRPr="00422E0A">
        <w:rPr>
          <w:rFonts w:ascii="Amnesty Trade Gothic" w:hAnsi="Amnesty Trade Gothic"/>
          <w:sz w:val="24"/>
          <w:szCs w:val="24"/>
          <w:lang w:val="en-US"/>
        </w:rPr>
        <w:t>Wau</w:t>
      </w:r>
      <w:proofErr w:type="spellEnd"/>
      <w:r w:rsidRPr="00422E0A">
        <w:rPr>
          <w:rFonts w:ascii="Amnesty Trade Gothic" w:hAnsi="Amnesty Trade Gothic"/>
          <w:sz w:val="24"/>
          <w:szCs w:val="24"/>
          <w:lang w:val="en-US"/>
        </w:rPr>
        <w:t xml:space="preserve"> territory </w:t>
      </w:r>
      <w:r>
        <w:rPr>
          <w:rFonts w:ascii="Amnesty Trade Gothic" w:hAnsi="Amnesty Trade Gothic"/>
          <w:sz w:val="24"/>
          <w:szCs w:val="24"/>
          <w:lang w:val="en-US"/>
        </w:rPr>
        <w:t xml:space="preserve">comprises an area of 1,867 thousand hectares in </w:t>
      </w:r>
      <w:proofErr w:type="spellStart"/>
      <w:r>
        <w:rPr>
          <w:rFonts w:ascii="Amnesty Trade Gothic" w:hAnsi="Amnesty Trade Gothic"/>
          <w:sz w:val="24"/>
          <w:szCs w:val="24"/>
          <w:lang w:val="en-US"/>
        </w:rPr>
        <w:t>Rondônia</w:t>
      </w:r>
      <w:proofErr w:type="spellEnd"/>
      <w:r>
        <w:rPr>
          <w:rFonts w:ascii="Amnesty Trade Gothic" w:hAnsi="Amnesty Trade Gothic"/>
          <w:sz w:val="24"/>
          <w:szCs w:val="24"/>
          <w:lang w:val="en-US"/>
        </w:rPr>
        <w:t xml:space="preserve"> state, </w:t>
      </w:r>
      <w:r w:rsidRPr="00422E0A">
        <w:rPr>
          <w:rFonts w:ascii="Amnesty Trade Gothic" w:hAnsi="Amnesty Trade Gothic"/>
          <w:sz w:val="24"/>
          <w:szCs w:val="24"/>
          <w:lang w:val="en-US"/>
        </w:rPr>
        <w:t xml:space="preserve">northern Brazil. The process of demarcation </w:t>
      </w:r>
      <w:r>
        <w:rPr>
          <w:rFonts w:ascii="Amnesty Trade Gothic" w:hAnsi="Amnesty Trade Gothic"/>
          <w:sz w:val="24"/>
          <w:szCs w:val="24"/>
          <w:lang w:val="en-US"/>
        </w:rPr>
        <w:t xml:space="preserve">of the territory </w:t>
      </w:r>
      <w:r w:rsidRPr="00422E0A">
        <w:rPr>
          <w:rFonts w:ascii="Amnesty Trade Gothic" w:hAnsi="Amnesty Trade Gothic"/>
          <w:sz w:val="24"/>
          <w:szCs w:val="24"/>
          <w:lang w:val="en-US"/>
        </w:rPr>
        <w:t xml:space="preserve">was concluded in 1991. The </w:t>
      </w:r>
      <w:proofErr w:type="spellStart"/>
      <w:r w:rsidRPr="00422E0A">
        <w:rPr>
          <w:rFonts w:ascii="Amnesty Trade Gothic" w:hAnsi="Amnesty Trade Gothic"/>
          <w:sz w:val="24"/>
          <w:szCs w:val="24"/>
          <w:lang w:val="en-US"/>
        </w:rPr>
        <w:t>Uru</w:t>
      </w:r>
      <w:proofErr w:type="spellEnd"/>
      <w:r w:rsidRPr="00422E0A">
        <w:rPr>
          <w:rFonts w:ascii="Amnesty Trade Gothic" w:hAnsi="Amnesty Trade Gothic"/>
          <w:sz w:val="24"/>
          <w:szCs w:val="24"/>
          <w:lang w:val="en-US"/>
        </w:rPr>
        <w:t>-Eu-</w:t>
      </w:r>
      <w:proofErr w:type="spellStart"/>
      <w:r w:rsidRPr="00422E0A">
        <w:rPr>
          <w:rFonts w:ascii="Amnesty Trade Gothic" w:hAnsi="Amnesty Trade Gothic"/>
          <w:sz w:val="24"/>
          <w:szCs w:val="24"/>
          <w:lang w:val="en-US"/>
        </w:rPr>
        <w:t>Wau</w:t>
      </w:r>
      <w:proofErr w:type="spellEnd"/>
      <w:r w:rsidRPr="00422E0A">
        <w:rPr>
          <w:rFonts w:ascii="Amnesty Trade Gothic" w:hAnsi="Amnesty Trade Gothic"/>
          <w:sz w:val="24"/>
          <w:szCs w:val="24"/>
          <w:lang w:val="en-US"/>
        </w:rPr>
        <w:t>-</w:t>
      </w:r>
      <w:proofErr w:type="spellStart"/>
      <w:r w:rsidRPr="00422E0A">
        <w:rPr>
          <w:rFonts w:ascii="Amnesty Trade Gothic" w:hAnsi="Amnesty Trade Gothic"/>
          <w:sz w:val="24"/>
          <w:szCs w:val="24"/>
          <w:lang w:val="en-US"/>
        </w:rPr>
        <w:t>Wau</w:t>
      </w:r>
      <w:proofErr w:type="spellEnd"/>
      <w:r w:rsidRPr="00422E0A">
        <w:rPr>
          <w:rFonts w:ascii="Amnesty Trade Gothic" w:hAnsi="Amnesty Trade Gothic"/>
          <w:sz w:val="24"/>
          <w:szCs w:val="24"/>
          <w:lang w:val="en-US"/>
        </w:rPr>
        <w:t xml:space="preserve"> people with a population of </w:t>
      </w:r>
      <w:r>
        <w:rPr>
          <w:rFonts w:ascii="Amnesty Trade Gothic" w:hAnsi="Amnesty Trade Gothic"/>
          <w:sz w:val="24"/>
          <w:szCs w:val="24"/>
          <w:lang w:val="en-US"/>
        </w:rPr>
        <w:t>200</w:t>
      </w:r>
      <w:r w:rsidRPr="00422E0A">
        <w:rPr>
          <w:rFonts w:ascii="Amnesty Trade Gothic" w:hAnsi="Amnesty Trade Gothic"/>
          <w:sz w:val="24"/>
          <w:szCs w:val="24"/>
          <w:lang w:val="en-US"/>
        </w:rPr>
        <w:t xml:space="preserve"> live in six villages in the northern part of the territory. In April 2019, Amnesty International visited two of </w:t>
      </w:r>
      <w:r>
        <w:rPr>
          <w:rFonts w:ascii="Amnesty Trade Gothic" w:hAnsi="Amnesty Trade Gothic"/>
          <w:sz w:val="24"/>
          <w:szCs w:val="24"/>
          <w:lang w:val="en-US"/>
        </w:rPr>
        <w:t>the villages</w:t>
      </w:r>
      <w:r w:rsidRPr="00422E0A">
        <w:rPr>
          <w:rFonts w:ascii="Amnesty Trade Gothic" w:hAnsi="Amnesty Trade Gothic"/>
          <w:sz w:val="24"/>
          <w:szCs w:val="24"/>
          <w:lang w:val="en-US"/>
        </w:rPr>
        <w:t xml:space="preserve"> close to the locations of recent intrusions </w:t>
      </w:r>
      <w:r>
        <w:rPr>
          <w:rFonts w:ascii="Amnesty Trade Gothic" w:hAnsi="Amnesty Trade Gothic"/>
          <w:sz w:val="24"/>
          <w:szCs w:val="24"/>
          <w:lang w:val="en-US"/>
        </w:rPr>
        <w:t>and interviewed community members</w:t>
      </w:r>
      <w:r w:rsidRPr="00422E0A">
        <w:rPr>
          <w:rFonts w:ascii="Amnesty Trade Gothic" w:hAnsi="Amnesty Trade Gothic"/>
          <w:sz w:val="24"/>
          <w:szCs w:val="24"/>
          <w:lang w:val="en-US"/>
        </w:rPr>
        <w:t xml:space="preserve">. </w:t>
      </w:r>
      <w:r>
        <w:rPr>
          <w:rFonts w:ascii="Amnesty Trade Gothic" w:hAnsi="Amnesty Trade Gothic"/>
          <w:sz w:val="24"/>
          <w:szCs w:val="24"/>
          <w:lang w:val="en-US"/>
        </w:rPr>
        <w:br/>
      </w:r>
      <w:r>
        <w:rPr>
          <w:rFonts w:ascii="Amnesty Trade Gothic" w:hAnsi="Amnesty Trade Gothic"/>
          <w:sz w:val="24"/>
          <w:szCs w:val="24"/>
          <w:lang w:val="en-US"/>
        </w:rPr>
        <w:br/>
      </w:r>
      <w:proofErr w:type="spellStart"/>
      <w:r>
        <w:rPr>
          <w:rFonts w:ascii="Amnesty Trade Gothic" w:hAnsi="Amnesty Trade Gothic"/>
          <w:sz w:val="24"/>
          <w:szCs w:val="24"/>
          <w:lang w:val="en-US"/>
        </w:rPr>
        <w:t>Uru</w:t>
      </w:r>
      <w:proofErr w:type="spellEnd"/>
      <w:r>
        <w:rPr>
          <w:rFonts w:ascii="Amnesty Trade Gothic" w:hAnsi="Amnesty Trade Gothic"/>
          <w:sz w:val="24"/>
          <w:szCs w:val="24"/>
          <w:lang w:val="en-US"/>
        </w:rPr>
        <w:t>-Eu-</w:t>
      </w:r>
      <w:proofErr w:type="spellStart"/>
      <w:r>
        <w:rPr>
          <w:rFonts w:ascii="Amnesty Trade Gothic" w:hAnsi="Amnesty Trade Gothic"/>
          <w:sz w:val="24"/>
          <w:szCs w:val="24"/>
          <w:lang w:val="en-US"/>
        </w:rPr>
        <w:t>Wau</w:t>
      </w:r>
      <w:proofErr w:type="spellEnd"/>
      <w:r>
        <w:rPr>
          <w:rFonts w:ascii="Amnesty Trade Gothic" w:hAnsi="Amnesty Trade Gothic"/>
          <w:sz w:val="24"/>
          <w:szCs w:val="24"/>
          <w:lang w:val="en-US"/>
        </w:rPr>
        <w:t>-</w:t>
      </w:r>
      <w:proofErr w:type="spellStart"/>
      <w:r>
        <w:rPr>
          <w:rFonts w:ascii="Amnesty Trade Gothic" w:hAnsi="Amnesty Trade Gothic"/>
          <w:sz w:val="24"/>
          <w:szCs w:val="24"/>
          <w:lang w:val="en-US"/>
        </w:rPr>
        <w:t>Wau</w:t>
      </w:r>
      <w:proofErr w:type="spellEnd"/>
      <w:r>
        <w:rPr>
          <w:rFonts w:ascii="Amnesty Trade Gothic" w:hAnsi="Amnesty Trade Gothic"/>
          <w:sz w:val="24"/>
          <w:szCs w:val="24"/>
          <w:lang w:val="en-US"/>
        </w:rPr>
        <w:t xml:space="preserve"> people told Amnesty International that o</w:t>
      </w:r>
      <w:r w:rsidRPr="00422E0A">
        <w:rPr>
          <w:rFonts w:ascii="Amnesty Trade Gothic" w:hAnsi="Amnesty Trade Gothic"/>
          <w:sz w:val="24"/>
          <w:szCs w:val="24"/>
          <w:lang w:val="en-US"/>
        </w:rPr>
        <w:t xml:space="preserve">n </w:t>
      </w:r>
      <w:r>
        <w:rPr>
          <w:rFonts w:ascii="Amnesty Trade Gothic" w:hAnsi="Amnesty Trade Gothic"/>
          <w:sz w:val="24"/>
          <w:szCs w:val="24"/>
          <w:lang w:val="en-US"/>
        </w:rPr>
        <w:t xml:space="preserve">11 </w:t>
      </w:r>
      <w:r w:rsidRPr="00422E0A">
        <w:rPr>
          <w:rFonts w:ascii="Amnesty Trade Gothic" w:hAnsi="Amnesty Trade Gothic"/>
          <w:sz w:val="24"/>
          <w:szCs w:val="24"/>
          <w:lang w:val="en-US"/>
        </w:rPr>
        <w:t xml:space="preserve">January </w:t>
      </w:r>
      <w:r>
        <w:rPr>
          <w:rFonts w:ascii="Amnesty Trade Gothic" w:hAnsi="Amnesty Trade Gothic"/>
          <w:sz w:val="24"/>
          <w:szCs w:val="24"/>
          <w:lang w:val="en-US"/>
        </w:rPr>
        <w:t>2019 they</w:t>
      </w:r>
      <w:r w:rsidRPr="00422E0A">
        <w:rPr>
          <w:rFonts w:ascii="Amnesty Trade Gothic" w:hAnsi="Amnesty Trade Gothic"/>
          <w:sz w:val="24"/>
          <w:szCs w:val="24"/>
          <w:lang w:val="en-US"/>
        </w:rPr>
        <w:t xml:space="preserve"> confronted about 40 invaders, </w:t>
      </w:r>
      <w:r>
        <w:rPr>
          <w:rFonts w:ascii="Amnesty Trade Gothic" w:hAnsi="Amnesty Trade Gothic"/>
          <w:sz w:val="24"/>
          <w:szCs w:val="24"/>
          <w:lang w:val="en-US"/>
        </w:rPr>
        <w:t xml:space="preserve">who were </w:t>
      </w:r>
      <w:r w:rsidRPr="00422E0A">
        <w:rPr>
          <w:rFonts w:ascii="Amnesty Trade Gothic" w:hAnsi="Amnesty Trade Gothic"/>
          <w:sz w:val="24"/>
          <w:szCs w:val="24"/>
          <w:lang w:val="en-US"/>
        </w:rPr>
        <w:t>armed with sickle</w:t>
      </w:r>
      <w:r>
        <w:rPr>
          <w:rFonts w:ascii="Amnesty Trade Gothic" w:hAnsi="Amnesty Trade Gothic"/>
          <w:sz w:val="24"/>
          <w:szCs w:val="24"/>
          <w:lang w:val="en-US"/>
        </w:rPr>
        <w:t>s</w:t>
      </w:r>
      <w:r w:rsidRPr="00422E0A">
        <w:rPr>
          <w:rFonts w:ascii="Amnesty Trade Gothic" w:hAnsi="Amnesty Trade Gothic"/>
          <w:sz w:val="24"/>
          <w:szCs w:val="24"/>
          <w:lang w:val="en-US"/>
        </w:rPr>
        <w:t xml:space="preserve"> and machete</w:t>
      </w:r>
      <w:r>
        <w:rPr>
          <w:rFonts w:ascii="Amnesty Trade Gothic" w:hAnsi="Amnesty Trade Gothic"/>
          <w:sz w:val="24"/>
          <w:szCs w:val="24"/>
          <w:lang w:val="en-US"/>
        </w:rPr>
        <w:t>s</w:t>
      </w:r>
      <w:r w:rsidRPr="00422E0A">
        <w:rPr>
          <w:rFonts w:ascii="Amnesty Trade Gothic" w:hAnsi="Amnesty Trade Gothic"/>
          <w:sz w:val="24"/>
          <w:szCs w:val="24"/>
          <w:lang w:val="en-US"/>
        </w:rPr>
        <w:t xml:space="preserve">, cutting a path into their territory about two kilometers away from </w:t>
      </w:r>
      <w:r>
        <w:rPr>
          <w:rFonts w:ascii="Amnesty Trade Gothic" w:hAnsi="Amnesty Trade Gothic"/>
          <w:sz w:val="24"/>
          <w:szCs w:val="24"/>
          <w:lang w:val="en-US"/>
        </w:rPr>
        <w:t>one</w:t>
      </w:r>
      <w:r w:rsidRPr="00422E0A">
        <w:rPr>
          <w:rFonts w:ascii="Amnesty Trade Gothic" w:hAnsi="Amnesty Trade Gothic"/>
          <w:sz w:val="24"/>
          <w:szCs w:val="24"/>
          <w:lang w:val="en-US"/>
        </w:rPr>
        <w:t xml:space="preserve"> </w:t>
      </w:r>
      <w:r>
        <w:rPr>
          <w:rFonts w:ascii="Amnesty Trade Gothic" w:hAnsi="Amnesty Trade Gothic"/>
          <w:sz w:val="24"/>
          <w:szCs w:val="24"/>
          <w:lang w:val="en-US"/>
        </w:rPr>
        <w:t>I</w:t>
      </w:r>
      <w:r w:rsidRPr="00422E0A">
        <w:rPr>
          <w:rFonts w:ascii="Amnesty Trade Gothic" w:hAnsi="Amnesty Trade Gothic"/>
          <w:sz w:val="24"/>
          <w:szCs w:val="24"/>
          <w:lang w:val="en-US"/>
        </w:rPr>
        <w:t xml:space="preserve">ndigenous village and just beside the road </w:t>
      </w:r>
      <w:r>
        <w:rPr>
          <w:rFonts w:ascii="Amnesty Trade Gothic" w:hAnsi="Amnesty Trade Gothic"/>
          <w:sz w:val="24"/>
          <w:szCs w:val="24"/>
          <w:lang w:val="en-US"/>
        </w:rPr>
        <w:t xml:space="preserve">they </w:t>
      </w:r>
      <w:r w:rsidRPr="00422E0A">
        <w:rPr>
          <w:rFonts w:ascii="Amnesty Trade Gothic" w:hAnsi="Amnesty Trade Gothic"/>
          <w:sz w:val="24"/>
          <w:szCs w:val="24"/>
          <w:lang w:val="en-US"/>
        </w:rPr>
        <w:t xml:space="preserve">use to enter and leave their territory. When told to leave, the </w:t>
      </w:r>
      <w:r>
        <w:rPr>
          <w:rFonts w:ascii="Amnesty Trade Gothic" w:hAnsi="Amnesty Trade Gothic"/>
          <w:sz w:val="24"/>
          <w:szCs w:val="24"/>
          <w:lang w:val="en-US"/>
        </w:rPr>
        <w:t>intruders</w:t>
      </w:r>
      <w:r w:rsidRPr="00422E0A">
        <w:rPr>
          <w:rFonts w:ascii="Amnesty Trade Gothic" w:hAnsi="Amnesty Trade Gothic"/>
          <w:sz w:val="24"/>
          <w:szCs w:val="24"/>
          <w:lang w:val="en-US"/>
        </w:rPr>
        <w:t xml:space="preserve"> allegedly replied that more </w:t>
      </w:r>
      <w:r>
        <w:rPr>
          <w:rFonts w:ascii="Amnesty Trade Gothic" w:hAnsi="Amnesty Trade Gothic"/>
          <w:sz w:val="24"/>
          <w:szCs w:val="24"/>
          <w:lang w:val="en-US"/>
        </w:rPr>
        <w:t>intruders</w:t>
      </w:r>
      <w:r w:rsidRPr="00422E0A">
        <w:rPr>
          <w:rFonts w:ascii="Amnesty Trade Gothic" w:hAnsi="Amnesty Trade Gothic"/>
          <w:sz w:val="24"/>
          <w:szCs w:val="24"/>
          <w:lang w:val="en-US"/>
        </w:rPr>
        <w:t xml:space="preserve"> would be coming and threatened to kill the </w:t>
      </w:r>
      <w:r>
        <w:rPr>
          <w:rFonts w:ascii="Amnesty Trade Gothic" w:hAnsi="Amnesty Trade Gothic"/>
          <w:sz w:val="24"/>
          <w:szCs w:val="24"/>
          <w:lang w:val="en-US"/>
        </w:rPr>
        <w:t>Indigenous children.</w:t>
      </w:r>
      <w:r>
        <w:rPr>
          <w:rFonts w:ascii="Amnesty Trade Gothic" w:hAnsi="Amnesty Trade Gothic"/>
          <w:sz w:val="24"/>
          <w:szCs w:val="24"/>
          <w:lang w:val="en-US"/>
        </w:rPr>
        <w:br/>
      </w:r>
      <w:r>
        <w:rPr>
          <w:rFonts w:ascii="Amnesty Trade Gothic" w:hAnsi="Amnesty Trade Gothic"/>
          <w:sz w:val="24"/>
          <w:szCs w:val="24"/>
          <w:lang w:val="en-US"/>
        </w:rPr>
        <w:br/>
        <w:t xml:space="preserve">Another intrusion into </w:t>
      </w:r>
      <w:proofErr w:type="spellStart"/>
      <w:r>
        <w:rPr>
          <w:rFonts w:ascii="Amnesty Trade Gothic" w:hAnsi="Amnesty Trade Gothic"/>
          <w:sz w:val="24"/>
          <w:szCs w:val="24"/>
          <w:lang w:val="en-US"/>
        </w:rPr>
        <w:t>Uru</w:t>
      </w:r>
      <w:proofErr w:type="spellEnd"/>
      <w:r>
        <w:rPr>
          <w:rFonts w:ascii="Amnesty Trade Gothic" w:hAnsi="Amnesty Trade Gothic"/>
          <w:sz w:val="24"/>
          <w:szCs w:val="24"/>
          <w:lang w:val="en-US"/>
        </w:rPr>
        <w:t>-Eu-</w:t>
      </w:r>
      <w:proofErr w:type="spellStart"/>
      <w:r>
        <w:rPr>
          <w:rFonts w:ascii="Amnesty Trade Gothic" w:hAnsi="Amnesty Trade Gothic"/>
          <w:sz w:val="24"/>
          <w:szCs w:val="24"/>
          <w:lang w:val="en-US"/>
        </w:rPr>
        <w:t>Wau</w:t>
      </w:r>
      <w:proofErr w:type="spellEnd"/>
      <w:r>
        <w:rPr>
          <w:rFonts w:ascii="Amnesty Trade Gothic" w:hAnsi="Amnesty Trade Gothic"/>
          <w:sz w:val="24"/>
          <w:szCs w:val="24"/>
          <w:lang w:val="en-US"/>
        </w:rPr>
        <w:t>-</w:t>
      </w:r>
      <w:proofErr w:type="spellStart"/>
      <w:r>
        <w:rPr>
          <w:rFonts w:ascii="Amnesty Trade Gothic" w:hAnsi="Amnesty Trade Gothic"/>
          <w:sz w:val="24"/>
          <w:szCs w:val="24"/>
          <w:lang w:val="en-US"/>
        </w:rPr>
        <w:t>Wau</w:t>
      </w:r>
      <w:proofErr w:type="spellEnd"/>
      <w:r>
        <w:rPr>
          <w:rFonts w:ascii="Amnesty Trade Gothic" w:hAnsi="Amnesty Trade Gothic"/>
          <w:sz w:val="24"/>
          <w:szCs w:val="24"/>
          <w:lang w:val="en-US"/>
        </w:rPr>
        <w:t xml:space="preserve"> territory took place in early April 2019. Local media reported intruders saying they entered the Indigenous territory under the assumption the government would divide up the territory and allocate titles to them. Local media reported the presence of more than one thousand intruders in the Nova Floresta area, while</w:t>
      </w:r>
      <w:r w:rsidRPr="00085FCA">
        <w:rPr>
          <w:rFonts w:ascii="Amnesty Trade Gothic" w:hAnsi="Amnesty Trade Gothic"/>
          <w:sz w:val="24"/>
          <w:szCs w:val="24"/>
          <w:lang w:val="en-US"/>
        </w:rPr>
        <w:t xml:space="preserve"> </w:t>
      </w:r>
      <w:r>
        <w:rPr>
          <w:rFonts w:ascii="Amnesty Trade Gothic" w:hAnsi="Amnesty Trade Gothic"/>
          <w:sz w:val="24"/>
          <w:szCs w:val="24"/>
          <w:lang w:val="en-US"/>
        </w:rPr>
        <w:t xml:space="preserve">FUNAI communicated to local indigenous people that the intrusion likely involved 500 intruders. The actual number of illegal intruders involved in the April 2019 intrusion is uncertain.  </w:t>
      </w:r>
      <w:r>
        <w:rPr>
          <w:rFonts w:ascii="Amnesty Trade Gothic" w:hAnsi="Amnesty Trade Gothic"/>
          <w:sz w:val="24"/>
          <w:szCs w:val="24"/>
          <w:lang w:val="en-US"/>
        </w:rPr>
        <w:br/>
      </w:r>
      <w:r>
        <w:rPr>
          <w:rFonts w:ascii="Amnesty Trade Gothic" w:hAnsi="Amnesty Trade Gothic"/>
          <w:sz w:val="24"/>
          <w:szCs w:val="24"/>
          <w:lang w:val="en-US"/>
        </w:rPr>
        <w:lastRenderedPageBreak/>
        <w:br/>
        <w:t xml:space="preserve">Soon after the </w:t>
      </w:r>
      <w:proofErr w:type="spellStart"/>
      <w:r>
        <w:rPr>
          <w:rFonts w:ascii="Amnesty Trade Gothic" w:hAnsi="Amnesty Trade Gothic"/>
          <w:sz w:val="24"/>
          <w:szCs w:val="24"/>
          <w:lang w:val="en-US"/>
        </w:rPr>
        <w:t>Uru</w:t>
      </w:r>
      <w:proofErr w:type="spellEnd"/>
      <w:r>
        <w:rPr>
          <w:rFonts w:ascii="Amnesty Trade Gothic" w:hAnsi="Amnesty Trade Gothic"/>
          <w:sz w:val="24"/>
          <w:szCs w:val="24"/>
          <w:lang w:val="en-US"/>
        </w:rPr>
        <w:t>-Eu-</w:t>
      </w:r>
      <w:proofErr w:type="spellStart"/>
      <w:r>
        <w:rPr>
          <w:rFonts w:ascii="Amnesty Trade Gothic" w:hAnsi="Amnesty Trade Gothic"/>
          <w:sz w:val="24"/>
          <w:szCs w:val="24"/>
          <w:lang w:val="en-US"/>
        </w:rPr>
        <w:t>Wau</w:t>
      </w:r>
      <w:proofErr w:type="spellEnd"/>
      <w:r>
        <w:rPr>
          <w:rFonts w:ascii="Amnesty Trade Gothic" w:hAnsi="Amnesty Trade Gothic"/>
          <w:sz w:val="24"/>
          <w:szCs w:val="24"/>
          <w:lang w:val="en-US"/>
        </w:rPr>
        <w:t>-</w:t>
      </w:r>
      <w:proofErr w:type="spellStart"/>
      <w:r>
        <w:rPr>
          <w:rFonts w:ascii="Amnesty Trade Gothic" w:hAnsi="Amnesty Trade Gothic"/>
          <w:sz w:val="24"/>
          <w:szCs w:val="24"/>
          <w:lang w:val="en-US"/>
        </w:rPr>
        <w:t>Wau</w:t>
      </w:r>
      <w:proofErr w:type="spellEnd"/>
      <w:r>
        <w:rPr>
          <w:rFonts w:ascii="Amnesty Trade Gothic" w:hAnsi="Amnesty Trade Gothic"/>
          <w:sz w:val="24"/>
          <w:szCs w:val="24"/>
          <w:lang w:val="en-US"/>
        </w:rPr>
        <w:t xml:space="preserve"> people denounced the invasion to authorities, FUNAI and federal police officers went to the start of the path which had been cut by the illegal intruders but did not arrest anyone. In late April 2019, a new operation conducted by FUNAI, Federal Police, IBAMA and </w:t>
      </w:r>
      <w:proofErr w:type="spellStart"/>
      <w:r>
        <w:rPr>
          <w:rFonts w:ascii="Amnesty Trade Gothic" w:hAnsi="Amnesty Trade Gothic"/>
          <w:sz w:val="24"/>
          <w:szCs w:val="24"/>
          <w:lang w:val="en-US"/>
        </w:rPr>
        <w:t>ICMBio</w:t>
      </w:r>
      <w:proofErr w:type="spellEnd"/>
      <w:r>
        <w:rPr>
          <w:rFonts w:ascii="Amnesty Trade Gothic" w:hAnsi="Amnesty Trade Gothic"/>
          <w:sz w:val="24"/>
          <w:szCs w:val="24"/>
          <w:lang w:val="en-US"/>
        </w:rPr>
        <w:t xml:space="preserve"> arrested two people.</w:t>
      </w:r>
    </w:p>
    <w:p w14:paraId="393097B4" w14:textId="77777777" w:rsidR="00FB1760" w:rsidRPr="00422E0A" w:rsidRDefault="00FB1760" w:rsidP="00FB1760">
      <w:pPr>
        <w:rPr>
          <w:rFonts w:ascii="Amnesty Trade Gothic" w:hAnsi="Amnesty Trade Gothic"/>
          <w:sz w:val="24"/>
          <w:szCs w:val="24"/>
          <w:lang w:val="en-US"/>
        </w:rPr>
      </w:pPr>
    </w:p>
    <w:p w14:paraId="1838A4A4" w14:textId="77777777" w:rsidR="00FB1760" w:rsidRPr="00422E0A" w:rsidRDefault="00FB1760" w:rsidP="00FB1760">
      <w:pPr>
        <w:pStyle w:val="Heading2"/>
        <w:rPr>
          <w:rFonts w:ascii="Amnesty Trade Gothic" w:hAnsi="Amnesty Trade Gothic"/>
          <w:sz w:val="24"/>
          <w:szCs w:val="24"/>
          <w:lang w:val="en-US"/>
        </w:rPr>
      </w:pPr>
      <w:r w:rsidRPr="00422E0A">
        <w:rPr>
          <w:rFonts w:ascii="Amnesty Trade Gothic" w:hAnsi="Amnesty Trade Gothic"/>
          <w:sz w:val="24"/>
          <w:szCs w:val="24"/>
          <w:lang w:val="en-US"/>
        </w:rPr>
        <w:t>The Karipuna territory</w:t>
      </w:r>
    </w:p>
    <w:p w14:paraId="5010EFA9" w14:textId="77777777" w:rsidR="00FB1760" w:rsidRPr="00422E0A" w:rsidRDefault="00FB1760" w:rsidP="00FB1760">
      <w:pPr>
        <w:rPr>
          <w:rFonts w:ascii="Amnesty Trade Gothic" w:hAnsi="Amnesty Trade Gothic"/>
          <w:sz w:val="24"/>
          <w:szCs w:val="24"/>
          <w:lang w:val="en-US"/>
        </w:rPr>
      </w:pPr>
      <w:r>
        <w:rPr>
          <w:rFonts w:ascii="Amnesty Trade Gothic" w:hAnsi="Amnesty Trade Gothic"/>
          <w:sz w:val="24"/>
          <w:szCs w:val="24"/>
          <w:lang w:val="en-US"/>
        </w:rPr>
        <w:br/>
      </w:r>
      <w:r w:rsidRPr="00422E0A">
        <w:rPr>
          <w:rFonts w:ascii="Amnesty Trade Gothic" w:hAnsi="Amnesty Trade Gothic"/>
          <w:sz w:val="24"/>
          <w:szCs w:val="24"/>
          <w:lang w:val="en-US"/>
        </w:rPr>
        <w:t>The</w:t>
      </w:r>
      <w:r w:rsidRPr="00744783">
        <w:rPr>
          <w:rFonts w:ascii="Amnesty Trade Gothic" w:hAnsi="Amnesty Trade Gothic"/>
          <w:sz w:val="24"/>
          <w:szCs w:val="24"/>
          <w:lang w:val="en-US"/>
        </w:rPr>
        <w:t xml:space="preserve"> </w:t>
      </w:r>
      <w:proofErr w:type="spellStart"/>
      <w:r w:rsidRPr="00422E0A">
        <w:rPr>
          <w:rFonts w:ascii="Amnesty Trade Gothic" w:hAnsi="Amnesty Trade Gothic"/>
          <w:sz w:val="24"/>
          <w:szCs w:val="24"/>
          <w:lang w:val="en-US"/>
        </w:rPr>
        <w:t>Karipuna</w:t>
      </w:r>
      <w:proofErr w:type="spellEnd"/>
      <w:r w:rsidRPr="00422E0A">
        <w:rPr>
          <w:rFonts w:ascii="Amnesty Trade Gothic" w:hAnsi="Amnesty Trade Gothic"/>
          <w:sz w:val="24"/>
          <w:szCs w:val="24"/>
          <w:lang w:val="en-US"/>
        </w:rPr>
        <w:t xml:space="preserve"> Indigenous territory comprises an area of 153 thousand hectares in the municipalities of Porto Velho and Nova </w:t>
      </w:r>
      <w:proofErr w:type="spellStart"/>
      <w:r w:rsidRPr="00422E0A">
        <w:rPr>
          <w:rFonts w:ascii="Amnesty Trade Gothic" w:hAnsi="Amnesty Trade Gothic"/>
          <w:sz w:val="24"/>
          <w:szCs w:val="24"/>
          <w:lang w:val="en-US"/>
        </w:rPr>
        <w:t>Mamoré</w:t>
      </w:r>
      <w:proofErr w:type="spellEnd"/>
      <w:r w:rsidRPr="00422E0A">
        <w:rPr>
          <w:rFonts w:ascii="Amnesty Trade Gothic" w:hAnsi="Amnesty Trade Gothic"/>
          <w:sz w:val="24"/>
          <w:szCs w:val="24"/>
          <w:lang w:val="en-US"/>
        </w:rPr>
        <w:t xml:space="preserve"> (</w:t>
      </w:r>
      <w:proofErr w:type="spellStart"/>
      <w:r w:rsidRPr="00422E0A">
        <w:rPr>
          <w:rFonts w:ascii="Amnesty Trade Gothic" w:hAnsi="Amnesty Trade Gothic"/>
          <w:sz w:val="24"/>
          <w:szCs w:val="24"/>
          <w:lang w:val="en-US"/>
        </w:rPr>
        <w:t>Rondônia</w:t>
      </w:r>
      <w:proofErr w:type="spellEnd"/>
      <w:r w:rsidRPr="00422E0A">
        <w:rPr>
          <w:rFonts w:ascii="Amnesty Trade Gothic" w:hAnsi="Amnesty Trade Gothic"/>
          <w:sz w:val="24"/>
          <w:szCs w:val="24"/>
          <w:lang w:val="en-US"/>
        </w:rPr>
        <w:t xml:space="preserve"> state) and was demarcated </w:t>
      </w:r>
      <w:r>
        <w:rPr>
          <w:rFonts w:ascii="Amnesty Trade Gothic" w:hAnsi="Amnesty Trade Gothic"/>
          <w:sz w:val="24"/>
          <w:szCs w:val="24"/>
          <w:lang w:val="en-US"/>
        </w:rPr>
        <w:t xml:space="preserve">as such </w:t>
      </w:r>
      <w:r w:rsidRPr="00422E0A">
        <w:rPr>
          <w:rFonts w:ascii="Amnesty Trade Gothic" w:hAnsi="Amnesty Trade Gothic"/>
          <w:sz w:val="24"/>
          <w:szCs w:val="24"/>
          <w:lang w:val="en-US"/>
        </w:rPr>
        <w:t xml:space="preserve">in 1998. The </w:t>
      </w:r>
      <w:proofErr w:type="spellStart"/>
      <w:r w:rsidRPr="00422E0A">
        <w:rPr>
          <w:rFonts w:ascii="Amnesty Trade Gothic" w:hAnsi="Amnesty Trade Gothic"/>
          <w:sz w:val="24"/>
          <w:szCs w:val="24"/>
          <w:lang w:val="en-US"/>
        </w:rPr>
        <w:t>Karipuna</w:t>
      </w:r>
      <w:proofErr w:type="spellEnd"/>
      <w:r w:rsidRPr="00422E0A">
        <w:rPr>
          <w:rFonts w:ascii="Amnesty Trade Gothic" w:hAnsi="Amnesty Trade Gothic"/>
          <w:sz w:val="24"/>
          <w:szCs w:val="24"/>
          <w:lang w:val="en-US"/>
        </w:rPr>
        <w:t xml:space="preserve"> </w:t>
      </w:r>
      <w:r>
        <w:rPr>
          <w:rFonts w:ascii="Amnesty Trade Gothic" w:hAnsi="Amnesty Trade Gothic"/>
          <w:sz w:val="24"/>
          <w:szCs w:val="24"/>
          <w:lang w:val="en-US"/>
        </w:rPr>
        <w:t xml:space="preserve">are </w:t>
      </w:r>
      <w:proofErr w:type="spellStart"/>
      <w:proofErr w:type="gramStart"/>
      <w:r w:rsidRPr="00422E0A">
        <w:rPr>
          <w:rFonts w:ascii="Amnesty Trade Gothic" w:hAnsi="Amnesty Trade Gothic"/>
          <w:sz w:val="24"/>
          <w:szCs w:val="24"/>
          <w:lang w:val="en-US"/>
        </w:rPr>
        <w:t>a</w:t>
      </w:r>
      <w:proofErr w:type="spellEnd"/>
      <w:proofErr w:type="gramEnd"/>
      <w:r w:rsidRPr="00422E0A">
        <w:rPr>
          <w:rFonts w:ascii="Amnesty Trade Gothic" w:hAnsi="Amnesty Trade Gothic"/>
          <w:sz w:val="24"/>
          <w:szCs w:val="24"/>
          <w:lang w:val="en-US"/>
        </w:rPr>
        <w:t xml:space="preserve"> </w:t>
      </w:r>
      <w:r>
        <w:rPr>
          <w:rFonts w:ascii="Amnesty Trade Gothic" w:hAnsi="Amnesty Trade Gothic"/>
          <w:sz w:val="24"/>
          <w:szCs w:val="24"/>
          <w:lang w:val="en-US"/>
        </w:rPr>
        <w:t>I</w:t>
      </w:r>
      <w:r w:rsidRPr="00422E0A">
        <w:rPr>
          <w:rFonts w:ascii="Amnesty Trade Gothic" w:hAnsi="Amnesty Trade Gothic"/>
          <w:sz w:val="24"/>
          <w:szCs w:val="24"/>
          <w:lang w:val="en-US"/>
        </w:rPr>
        <w:t xml:space="preserve">ndigenous </w:t>
      </w:r>
      <w:r>
        <w:rPr>
          <w:rFonts w:ascii="Amnesty Trade Gothic" w:hAnsi="Amnesty Trade Gothic"/>
          <w:sz w:val="24"/>
          <w:szCs w:val="24"/>
          <w:lang w:val="en-US"/>
        </w:rPr>
        <w:t xml:space="preserve">people </w:t>
      </w:r>
      <w:r w:rsidRPr="00422E0A">
        <w:rPr>
          <w:rFonts w:ascii="Amnesty Trade Gothic" w:hAnsi="Amnesty Trade Gothic"/>
          <w:sz w:val="24"/>
          <w:szCs w:val="24"/>
          <w:lang w:val="en-US"/>
        </w:rPr>
        <w:t xml:space="preserve">with 58 members and the only village lies on the </w:t>
      </w:r>
      <w:r>
        <w:rPr>
          <w:rFonts w:ascii="Amnesty Trade Gothic" w:hAnsi="Amnesty Trade Gothic"/>
          <w:sz w:val="24"/>
          <w:szCs w:val="24"/>
          <w:lang w:val="en-US"/>
        </w:rPr>
        <w:t>banks</w:t>
      </w:r>
      <w:r w:rsidRPr="00422E0A">
        <w:rPr>
          <w:rFonts w:ascii="Amnesty Trade Gothic" w:hAnsi="Amnesty Trade Gothic"/>
          <w:sz w:val="24"/>
          <w:szCs w:val="24"/>
          <w:lang w:val="en-US"/>
        </w:rPr>
        <w:t xml:space="preserve"> of the </w:t>
      </w:r>
      <w:proofErr w:type="spellStart"/>
      <w:r w:rsidRPr="00422E0A">
        <w:rPr>
          <w:rFonts w:ascii="Amnesty Trade Gothic" w:hAnsi="Amnesty Trade Gothic"/>
          <w:sz w:val="24"/>
          <w:szCs w:val="24"/>
          <w:lang w:val="en-US"/>
        </w:rPr>
        <w:t>Jaci</w:t>
      </w:r>
      <w:proofErr w:type="spellEnd"/>
      <w:r w:rsidRPr="00422E0A">
        <w:rPr>
          <w:rFonts w:ascii="Amnesty Trade Gothic" w:hAnsi="Amnesty Trade Gothic"/>
          <w:sz w:val="24"/>
          <w:szCs w:val="24"/>
          <w:lang w:val="en-US"/>
        </w:rPr>
        <w:t xml:space="preserve"> Paraná</w:t>
      </w:r>
      <w:r>
        <w:rPr>
          <w:rFonts w:ascii="Amnesty Trade Gothic" w:hAnsi="Amnesty Trade Gothic"/>
          <w:sz w:val="24"/>
          <w:szCs w:val="24"/>
          <w:lang w:val="en-US"/>
        </w:rPr>
        <w:t xml:space="preserve"> river</w:t>
      </w:r>
      <w:r w:rsidRPr="00422E0A">
        <w:rPr>
          <w:rFonts w:ascii="Amnesty Trade Gothic" w:hAnsi="Amnesty Trade Gothic"/>
          <w:sz w:val="24"/>
          <w:szCs w:val="24"/>
          <w:lang w:val="en-US"/>
        </w:rPr>
        <w:t xml:space="preserve">. Beside the village, there is a plantation where they grow manioc, pumpkin, sweet potato, banana and corn.  </w:t>
      </w:r>
      <w:r>
        <w:rPr>
          <w:rFonts w:ascii="Amnesty Trade Gothic" w:hAnsi="Amnesty Trade Gothic"/>
          <w:sz w:val="24"/>
          <w:szCs w:val="24"/>
          <w:lang w:val="en-US"/>
        </w:rPr>
        <w:br/>
      </w:r>
      <w:r>
        <w:rPr>
          <w:rFonts w:ascii="Amnesty Trade Gothic" w:hAnsi="Amnesty Trade Gothic"/>
          <w:sz w:val="24"/>
          <w:szCs w:val="24"/>
          <w:lang w:val="en-US"/>
        </w:rPr>
        <w:br/>
      </w:r>
      <w:proofErr w:type="spellStart"/>
      <w:r w:rsidRPr="00422E0A">
        <w:rPr>
          <w:rFonts w:ascii="Amnesty Trade Gothic" w:hAnsi="Amnesty Trade Gothic"/>
          <w:sz w:val="24"/>
          <w:szCs w:val="24"/>
          <w:lang w:val="en-US"/>
        </w:rPr>
        <w:t>Karipuna</w:t>
      </w:r>
      <w:proofErr w:type="spellEnd"/>
      <w:r w:rsidRPr="00422E0A">
        <w:rPr>
          <w:rFonts w:ascii="Amnesty Trade Gothic" w:hAnsi="Amnesty Trade Gothic"/>
          <w:sz w:val="24"/>
          <w:szCs w:val="24"/>
          <w:lang w:val="en-US"/>
        </w:rPr>
        <w:t xml:space="preserve"> leaders told Amnesty International</w:t>
      </w:r>
      <w:r>
        <w:rPr>
          <w:rFonts w:ascii="Amnesty Trade Gothic" w:hAnsi="Amnesty Trade Gothic"/>
          <w:sz w:val="24"/>
          <w:szCs w:val="24"/>
          <w:lang w:val="en-US"/>
        </w:rPr>
        <w:t xml:space="preserve"> that</w:t>
      </w:r>
      <w:r w:rsidRPr="00422E0A">
        <w:rPr>
          <w:rFonts w:ascii="Amnesty Trade Gothic" w:hAnsi="Amnesty Trade Gothic"/>
          <w:sz w:val="24"/>
          <w:szCs w:val="24"/>
          <w:lang w:val="en-US"/>
        </w:rPr>
        <w:t xml:space="preserve"> the closest paths into their territory are </w:t>
      </w:r>
      <w:r>
        <w:rPr>
          <w:rFonts w:ascii="Amnesty Trade Gothic" w:hAnsi="Amnesty Trade Gothic"/>
          <w:sz w:val="24"/>
          <w:szCs w:val="24"/>
          <w:lang w:val="en-US"/>
        </w:rPr>
        <w:t>two</w:t>
      </w:r>
      <w:r w:rsidRPr="00422E0A">
        <w:rPr>
          <w:rFonts w:ascii="Amnesty Trade Gothic" w:hAnsi="Amnesty Trade Gothic"/>
          <w:sz w:val="24"/>
          <w:szCs w:val="24"/>
          <w:lang w:val="en-US"/>
        </w:rPr>
        <w:t xml:space="preserve"> kilometers away from their village and they had been recently re</w:t>
      </w:r>
      <w:r>
        <w:rPr>
          <w:rFonts w:ascii="Amnesty Trade Gothic" w:hAnsi="Amnesty Trade Gothic"/>
          <w:sz w:val="24"/>
          <w:szCs w:val="24"/>
          <w:lang w:val="en-US"/>
        </w:rPr>
        <w:t>-cleared</w:t>
      </w:r>
      <w:r w:rsidRPr="00422E0A">
        <w:rPr>
          <w:rFonts w:ascii="Amnesty Trade Gothic" w:hAnsi="Amnesty Trade Gothic"/>
          <w:sz w:val="24"/>
          <w:szCs w:val="24"/>
          <w:lang w:val="en-US"/>
        </w:rPr>
        <w:t>. The presence of intruders, even during the rainy season, coupled with death threats they received few months ago</w:t>
      </w:r>
      <w:r>
        <w:rPr>
          <w:rFonts w:ascii="Amnesty Trade Gothic" w:hAnsi="Amnesty Trade Gothic"/>
          <w:sz w:val="24"/>
          <w:szCs w:val="24"/>
          <w:lang w:val="en-US"/>
        </w:rPr>
        <w:t>,</w:t>
      </w:r>
      <w:r w:rsidRPr="00422E0A">
        <w:rPr>
          <w:rFonts w:ascii="Amnesty Trade Gothic" w:hAnsi="Amnesty Trade Gothic"/>
          <w:sz w:val="24"/>
          <w:szCs w:val="24"/>
          <w:lang w:val="en-US"/>
        </w:rPr>
        <w:t xml:space="preserve"> limit t</w:t>
      </w:r>
      <w:r>
        <w:rPr>
          <w:rFonts w:ascii="Amnesty Trade Gothic" w:hAnsi="Amnesty Trade Gothic"/>
          <w:sz w:val="24"/>
          <w:szCs w:val="24"/>
          <w:lang w:val="en-US"/>
        </w:rPr>
        <w:t>heir activities</w:t>
      </w:r>
      <w:r w:rsidRPr="00422E0A">
        <w:rPr>
          <w:rFonts w:ascii="Amnesty Trade Gothic" w:hAnsi="Amnesty Trade Gothic"/>
          <w:sz w:val="24"/>
          <w:szCs w:val="24"/>
          <w:lang w:val="en-US"/>
        </w:rPr>
        <w:t xml:space="preserve"> such as hunting and collection of cashews. They fear </w:t>
      </w:r>
      <w:r>
        <w:rPr>
          <w:rFonts w:ascii="Amnesty Trade Gothic" w:hAnsi="Amnesty Trade Gothic"/>
          <w:sz w:val="24"/>
          <w:szCs w:val="24"/>
          <w:lang w:val="en-US"/>
        </w:rPr>
        <w:t>the risk of conflict as illegal intruders</w:t>
      </w:r>
      <w:r w:rsidRPr="00422E0A">
        <w:rPr>
          <w:rFonts w:ascii="Amnesty Trade Gothic" w:hAnsi="Amnesty Trade Gothic"/>
          <w:sz w:val="24"/>
          <w:szCs w:val="24"/>
          <w:lang w:val="en-US"/>
        </w:rPr>
        <w:t xml:space="preserve"> get even closer. </w:t>
      </w:r>
      <w:r>
        <w:rPr>
          <w:rFonts w:ascii="Amnesty Trade Gothic" w:hAnsi="Amnesty Trade Gothic"/>
          <w:sz w:val="24"/>
          <w:szCs w:val="24"/>
          <w:lang w:val="en-US"/>
        </w:rPr>
        <w:br/>
      </w:r>
      <w:r>
        <w:rPr>
          <w:rFonts w:ascii="Amnesty Trade Gothic" w:hAnsi="Amnesty Trade Gothic"/>
          <w:sz w:val="24"/>
          <w:szCs w:val="24"/>
          <w:lang w:val="en-US"/>
        </w:rPr>
        <w:br/>
      </w:r>
      <w:r w:rsidRPr="00422E0A">
        <w:rPr>
          <w:rFonts w:ascii="Amnesty Trade Gothic" w:hAnsi="Amnesty Trade Gothic"/>
          <w:sz w:val="24"/>
          <w:szCs w:val="24"/>
          <w:lang w:val="en-US"/>
        </w:rPr>
        <w:t xml:space="preserve">A 26-year-old </w:t>
      </w:r>
      <w:proofErr w:type="spellStart"/>
      <w:r w:rsidRPr="00422E0A">
        <w:rPr>
          <w:rFonts w:ascii="Amnesty Trade Gothic" w:hAnsi="Amnesty Trade Gothic"/>
          <w:sz w:val="24"/>
          <w:szCs w:val="24"/>
          <w:lang w:val="en-US"/>
        </w:rPr>
        <w:t>Karipuna</w:t>
      </w:r>
      <w:proofErr w:type="spellEnd"/>
      <w:r w:rsidRPr="00422E0A">
        <w:rPr>
          <w:rFonts w:ascii="Amnesty Trade Gothic" w:hAnsi="Amnesty Trade Gothic"/>
          <w:sz w:val="24"/>
          <w:szCs w:val="24"/>
          <w:lang w:val="en-US"/>
        </w:rPr>
        <w:t xml:space="preserve"> leader said: </w:t>
      </w:r>
      <w:r>
        <w:rPr>
          <w:rFonts w:ascii="Amnesty Trade Gothic" w:hAnsi="Amnesty Trade Gothic"/>
          <w:sz w:val="24"/>
          <w:szCs w:val="24"/>
          <w:lang w:val="en-US"/>
        </w:rPr>
        <w:br/>
      </w:r>
      <w:r>
        <w:rPr>
          <w:rFonts w:ascii="Amnesty Trade Gothic" w:hAnsi="Amnesty Trade Gothic"/>
          <w:sz w:val="24"/>
          <w:szCs w:val="24"/>
          <w:lang w:val="en-US"/>
        </w:rPr>
        <w:br/>
      </w:r>
      <w:r w:rsidRPr="00422E0A">
        <w:rPr>
          <w:rFonts w:ascii="Amnesty Trade Gothic" w:hAnsi="Amnesty Trade Gothic"/>
          <w:sz w:val="24"/>
          <w:szCs w:val="24"/>
          <w:lang w:val="en-US"/>
        </w:rPr>
        <w:t>“We are few to do the surveillance and we don’t have police power</w:t>
      </w:r>
      <w:r>
        <w:rPr>
          <w:rFonts w:ascii="Amnesty Trade Gothic" w:hAnsi="Amnesty Trade Gothic"/>
          <w:sz w:val="24"/>
          <w:szCs w:val="24"/>
          <w:lang w:val="en-US"/>
        </w:rPr>
        <w:t>s</w:t>
      </w:r>
      <w:r w:rsidRPr="00422E0A">
        <w:rPr>
          <w:rFonts w:ascii="Amnesty Trade Gothic" w:hAnsi="Amnesty Trade Gothic"/>
          <w:sz w:val="24"/>
          <w:szCs w:val="24"/>
          <w:lang w:val="en-US"/>
        </w:rPr>
        <w:t xml:space="preserve">. It is very </w:t>
      </w:r>
      <w:proofErr w:type="gramStart"/>
      <w:r w:rsidRPr="00422E0A">
        <w:rPr>
          <w:rFonts w:ascii="Amnesty Trade Gothic" w:hAnsi="Amnesty Trade Gothic"/>
          <w:sz w:val="24"/>
          <w:szCs w:val="24"/>
          <w:lang w:val="en-US"/>
        </w:rPr>
        <w:t>risky</w:t>
      </w:r>
      <w:proofErr w:type="gramEnd"/>
      <w:r w:rsidRPr="00422E0A">
        <w:rPr>
          <w:rFonts w:ascii="Amnesty Trade Gothic" w:hAnsi="Amnesty Trade Gothic"/>
          <w:sz w:val="24"/>
          <w:szCs w:val="24"/>
          <w:lang w:val="en-US"/>
        </w:rPr>
        <w:t xml:space="preserve"> and we are already being threatened. If government doesn’t act, we might lose our territory, it might be the end of the </w:t>
      </w:r>
      <w:proofErr w:type="spellStart"/>
      <w:r w:rsidRPr="00422E0A">
        <w:rPr>
          <w:rFonts w:ascii="Amnesty Trade Gothic" w:hAnsi="Amnesty Trade Gothic"/>
          <w:sz w:val="24"/>
          <w:szCs w:val="24"/>
          <w:lang w:val="en-US"/>
        </w:rPr>
        <w:t>Karipuna</w:t>
      </w:r>
      <w:proofErr w:type="spellEnd"/>
      <w:r w:rsidRPr="00422E0A">
        <w:rPr>
          <w:rFonts w:ascii="Amnesty Trade Gothic" w:hAnsi="Amnesty Trade Gothic"/>
          <w:sz w:val="24"/>
          <w:szCs w:val="24"/>
          <w:lang w:val="en-US"/>
        </w:rPr>
        <w:t>. I don’t know if there are new paths</w:t>
      </w:r>
      <w:r w:rsidRPr="00422E0A">
        <w:rPr>
          <w:rFonts w:ascii="Amnesty Trade Gothic" w:hAnsi="Amnesty Trade Gothic"/>
          <w:i/>
          <w:sz w:val="24"/>
          <w:szCs w:val="24"/>
          <w:lang w:val="en-US"/>
        </w:rPr>
        <w:t xml:space="preserve">, </w:t>
      </w:r>
      <w:r w:rsidRPr="00422E0A">
        <w:rPr>
          <w:rFonts w:ascii="Amnesty Trade Gothic" w:hAnsi="Amnesty Trade Gothic"/>
          <w:sz w:val="24"/>
          <w:szCs w:val="24"/>
          <w:lang w:val="en-US"/>
        </w:rPr>
        <w:t xml:space="preserve">because we don’t patrol so often to avoid contact with </w:t>
      </w:r>
      <w:r>
        <w:rPr>
          <w:rFonts w:ascii="Amnesty Trade Gothic" w:hAnsi="Amnesty Trade Gothic"/>
          <w:sz w:val="24"/>
          <w:szCs w:val="24"/>
          <w:lang w:val="en-US"/>
        </w:rPr>
        <w:t>intruders</w:t>
      </w:r>
      <w:r w:rsidRPr="00422E0A">
        <w:rPr>
          <w:rFonts w:ascii="Amnesty Trade Gothic" w:hAnsi="Amnesty Trade Gothic"/>
          <w:sz w:val="24"/>
          <w:szCs w:val="24"/>
          <w:lang w:val="en-US"/>
        </w:rPr>
        <w:t xml:space="preserve">. They are armed with guns.” </w:t>
      </w:r>
      <w:r>
        <w:rPr>
          <w:rFonts w:ascii="Amnesty Trade Gothic" w:hAnsi="Amnesty Trade Gothic"/>
          <w:sz w:val="24"/>
          <w:szCs w:val="24"/>
          <w:lang w:val="en-US"/>
        </w:rPr>
        <w:br/>
      </w:r>
      <w:r>
        <w:rPr>
          <w:rFonts w:ascii="Amnesty Trade Gothic" w:hAnsi="Amnesty Trade Gothic"/>
          <w:sz w:val="24"/>
          <w:szCs w:val="24"/>
          <w:lang w:val="en-US"/>
        </w:rPr>
        <w:br/>
        <w:t>Despite an interim court decision from June 2018 ordering federal and state authorities to implement a plan to protect the territory with a minimum of 10 days of surveillance per month, government p</w:t>
      </w:r>
      <w:r w:rsidRPr="00422E0A">
        <w:rPr>
          <w:rFonts w:ascii="Amnesty Trade Gothic" w:hAnsi="Amnesty Trade Gothic"/>
          <w:sz w:val="24"/>
          <w:szCs w:val="24"/>
          <w:lang w:val="en-US"/>
        </w:rPr>
        <w:t xml:space="preserve">atrols have been severely curtailed. </w:t>
      </w:r>
    </w:p>
    <w:p w14:paraId="34C6F632" w14:textId="77777777" w:rsidR="00FB1760" w:rsidRPr="00422E0A" w:rsidRDefault="00FB1760" w:rsidP="00FB1760">
      <w:pPr>
        <w:rPr>
          <w:rFonts w:ascii="Amnesty Trade Gothic" w:hAnsi="Amnesty Trade Gothic"/>
          <w:sz w:val="24"/>
          <w:szCs w:val="24"/>
          <w:lang w:val="en-US"/>
        </w:rPr>
      </w:pPr>
    </w:p>
    <w:p w14:paraId="4FDFA0CC" w14:textId="77777777" w:rsidR="00FB1760" w:rsidRDefault="00FB1760" w:rsidP="00FB1760">
      <w:pPr>
        <w:pStyle w:val="Heading2"/>
        <w:rPr>
          <w:rFonts w:ascii="Amnesty Trade Gothic" w:hAnsi="Amnesty Trade Gothic"/>
          <w:sz w:val="24"/>
          <w:szCs w:val="24"/>
          <w:lang w:val="en-US"/>
        </w:rPr>
      </w:pPr>
      <w:r w:rsidRPr="00422E0A">
        <w:rPr>
          <w:rFonts w:ascii="Amnesty Trade Gothic" w:hAnsi="Amnesty Trade Gothic"/>
          <w:sz w:val="24"/>
          <w:szCs w:val="24"/>
          <w:lang w:val="en-US"/>
        </w:rPr>
        <w:t>The Arara territory</w:t>
      </w:r>
    </w:p>
    <w:p w14:paraId="51289AA2" w14:textId="77777777" w:rsidR="00FB1760" w:rsidRPr="00422E0A" w:rsidRDefault="00FB1760" w:rsidP="00FB1760">
      <w:pPr>
        <w:rPr>
          <w:rFonts w:ascii="Amnesty Trade Gothic" w:hAnsi="Amnesty Trade Gothic"/>
          <w:sz w:val="24"/>
          <w:szCs w:val="24"/>
          <w:lang w:val="en-US"/>
        </w:rPr>
      </w:pPr>
      <w:r>
        <w:rPr>
          <w:lang w:val="en-US"/>
        </w:rPr>
        <w:br/>
      </w:r>
      <w:r w:rsidRPr="00422E0A">
        <w:rPr>
          <w:rFonts w:ascii="Amnesty Trade Gothic" w:hAnsi="Amnesty Trade Gothic"/>
          <w:sz w:val="24"/>
          <w:szCs w:val="24"/>
          <w:lang w:val="en-US"/>
        </w:rPr>
        <w:t xml:space="preserve">The </w:t>
      </w:r>
      <w:r>
        <w:rPr>
          <w:rFonts w:ascii="Amnesty Trade Gothic" w:hAnsi="Amnesty Trade Gothic"/>
          <w:sz w:val="24"/>
          <w:szCs w:val="24"/>
          <w:lang w:val="en-US"/>
        </w:rPr>
        <w:t>I</w:t>
      </w:r>
      <w:r w:rsidRPr="00422E0A">
        <w:rPr>
          <w:rFonts w:ascii="Amnesty Trade Gothic" w:hAnsi="Amnesty Trade Gothic"/>
          <w:sz w:val="24"/>
          <w:szCs w:val="24"/>
          <w:lang w:val="en-US"/>
        </w:rPr>
        <w:t xml:space="preserve">ndigenous territory </w:t>
      </w:r>
      <w:proofErr w:type="spellStart"/>
      <w:r w:rsidRPr="00422E0A">
        <w:rPr>
          <w:rFonts w:ascii="Amnesty Trade Gothic" w:hAnsi="Amnesty Trade Gothic"/>
          <w:sz w:val="24"/>
          <w:szCs w:val="24"/>
          <w:lang w:val="en-US"/>
        </w:rPr>
        <w:t>Arara</w:t>
      </w:r>
      <w:proofErr w:type="spellEnd"/>
      <w:r w:rsidRPr="00422E0A">
        <w:rPr>
          <w:rFonts w:ascii="Amnesty Trade Gothic" w:hAnsi="Amnesty Trade Gothic"/>
          <w:sz w:val="24"/>
          <w:szCs w:val="24"/>
          <w:lang w:val="en-US"/>
        </w:rPr>
        <w:t xml:space="preserve"> </w:t>
      </w:r>
      <w:proofErr w:type="gramStart"/>
      <w:r w:rsidRPr="00422E0A">
        <w:rPr>
          <w:rFonts w:ascii="Amnesty Trade Gothic" w:hAnsi="Amnesty Trade Gothic"/>
          <w:sz w:val="24"/>
          <w:szCs w:val="24"/>
          <w:lang w:val="en-US"/>
        </w:rPr>
        <w:t>is located in</w:t>
      </w:r>
      <w:proofErr w:type="gramEnd"/>
      <w:r w:rsidRPr="00422E0A">
        <w:rPr>
          <w:rFonts w:ascii="Amnesty Trade Gothic" w:hAnsi="Amnesty Trade Gothic"/>
          <w:sz w:val="24"/>
          <w:szCs w:val="24"/>
          <w:lang w:val="en-US"/>
        </w:rPr>
        <w:t xml:space="preserve"> Pará state, northern Brazil. Demarcated in 1991, the territory</w:t>
      </w:r>
      <w:r>
        <w:rPr>
          <w:rFonts w:ascii="Amnesty Trade Gothic" w:hAnsi="Amnesty Trade Gothic"/>
          <w:sz w:val="24"/>
          <w:szCs w:val="24"/>
          <w:lang w:val="en-US"/>
        </w:rPr>
        <w:t xml:space="preserve"> with 274 thousand hectares</w:t>
      </w:r>
      <w:r w:rsidRPr="00422E0A">
        <w:rPr>
          <w:rFonts w:ascii="Amnesty Trade Gothic" w:hAnsi="Amnesty Trade Gothic"/>
          <w:sz w:val="24"/>
          <w:szCs w:val="24"/>
          <w:lang w:val="en-US"/>
        </w:rPr>
        <w:t xml:space="preserve"> is home </w:t>
      </w:r>
      <w:r>
        <w:rPr>
          <w:rFonts w:ascii="Amnesty Trade Gothic" w:hAnsi="Amnesty Trade Gothic"/>
          <w:sz w:val="24"/>
          <w:szCs w:val="24"/>
          <w:lang w:val="en-US"/>
        </w:rPr>
        <w:t>to</w:t>
      </w:r>
      <w:r w:rsidRPr="00422E0A">
        <w:rPr>
          <w:rFonts w:ascii="Amnesty Trade Gothic" w:hAnsi="Amnesty Trade Gothic"/>
          <w:sz w:val="24"/>
          <w:szCs w:val="24"/>
          <w:lang w:val="en-US"/>
        </w:rPr>
        <w:t xml:space="preserve"> about 400 </w:t>
      </w:r>
      <w:proofErr w:type="spellStart"/>
      <w:r w:rsidRPr="00422E0A">
        <w:rPr>
          <w:rFonts w:ascii="Amnesty Trade Gothic" w:hAnsi="Amnesty Trade Gothic"/>
          <w:sz w:val="24"/>
          <w:szCs w:val="24"/>
          <w:lang w:val="en-US"/>
        </w:rPr>
        <w:t>Arara</w:t>
      </w:r>
      <w:proofErr w:type="spellEnd"/>
      <w:r w:rsidRPr="00422E0A">
        <w:rPr>
          <w:rFonts w:ascii="Amnesty Trade Gothic" w:hAnsi="Amnesty Trade Gothic"/>
          <w:sz w:val="24"/>
          <w:szCs w:val="24"/>
          <w:lang w:val="en-US"/>
        </w:rPr>
        <w:t xml:space="preserve"> people living in six different villages. Four of them lie along the </w:t>
      </w:r>
      <w:proofErr w:type="spellStart"/>
      <w:r w:rsidRPr="00422E0A">
        <w:rPr>
          <w:rFonts w:ascii="Amnesty Trade Gothic" w:hAnsi="Amnesty Trade Gothic"/>
          <w:sz w:val="24"/>
          <w:szCs w:val="24"/>
          <w:lang w:val="en-US"/>
        </w:rPr>
        <w:t>Iriri</w:t>
      </w:r>
      <w:proofErr w:type="spellEnd"/>
      <w:r>
        <w:rPr>
          <w:rFonts w:ascii="Amnesty Trade Gothic" w:hAnsi="Amnesty Trade Gothic"/>
          <w:sz w:val="24"/>
          <w:szCs w:val="24"/>
          <w:lang w:val="en-US"/>
        </w:rPr>
        <w:t xml:space="preserve"> river</w:t>
      </w:r>
      <w:r w:rsidRPr="00422E0A">
        <w:rPr>
          <w:rFonts w:ascii="Amnesty Trade Gothic" w:hAnsi="Amnesty Trade Gothic"/>
          <w:sz w:val="24"/>
          <w:szCs w:val="24"/>
          <w:lang w:val="en-US"/>
        </w:rPr>
        <w:t xml:space="preserve">, while two others are in the northern limits of the territory, adjacent to </w:t>
      </w:r>
      <w:r>
        <w:rPr>
          <w:rFonts w:ascii="Amnesty Trade Gothic" w:hAnsi="Amnesty Trade Gothic"/>
          <w:sz w:val="24"/>
          <w:szCs w:val="24"/>
          <w:lang w:val="en-US"/>
        </w:rPr>
        <w:t>route</w:t>
      </w:r>
      <w:r w:rsidRPr="00422E0A">
        <w:rPr>
          <w:rFonts w:ascii="Amnesty Trade Gothic" w:hAnsi="Amnesty Trade Gothic"/>
          <w:sz w:val="24"/>
          <w:szCs w:val="24"/>
          <w:lang w:val="en-US"/>
        </w:rPr>
        <w:t xml:space="preserve"> BR-230, also known as </w:t>
      </w:r>
      <w:r>
        <w:rPr>
          <w:rFonts w:ascii="Amnesty Trade Gothic" w:hAnsi="Amnesty Trade Gothic"/>
          <w:sz w:val="24"/>
          <w:szCs w:val="24"/>
          <w:lang w:val="en-US"/>
        </w:rPr>
        <w:t>the Trans-Amazonian highway</w:t>
      </w:r>
      <w:r w:rsidRPr="00422E0A">
        <w:rPr>
          <w:rFonts w:ascii="Amnesty Trade Gothic" w:hAnsi="Amnesty Trade Gothic"/>
          <w:i/>
          <w:sz w:val="24"/>
          <w:szCs w:val="24"/>
          <w:lang w:val="en-US"/>
        </w:rPr>
        <w:t xml:space="preserve">. </w:t>
      </w:r>
      <w:r>
        <w:rPr>
          <w:rFonts w:ascii="Amnesty Trade Gothic" w:hAnsi="Amnesty Trade Gothic"/>
          <w:sz w:val="24"/>
          <w:szCs w:val="24"/>
          <w:lang w:val="en-US"/>
        </w:rPr>
        <w:br/>
      </w:r>
      <w:r>
        <w:rPr>
          <w:rFonts w:ascii="Amnesty Trade Gothic" w:hAnsi="Amnesty Trade Gothic"/>
          <w:sz w:val="24"/>
          <w:szCs w:val="24"/>
          <w:lang w:val="en-US"/>
        </w:rPr>
        <w:lastRenderedPageBreak/>
        <w:br/>
      </w:r>
      <w:proofErr w:type="spellStart"/>
      <w:r>
        <w:rPr>
          <w:rFonts w:ascii="Amnesty Trade Gothic" w:hAnsi="Amnesty Trade Gothic"/>
          <w:sz w:val="24"/>
          <w:szCs w:val="24"/>
          <w:lang w:val="en-US"/>
        </w:rPr>
        <w:t>Arara</w:t>
      </w:r>
      <w:proofErr w:type="spellEnd"/>
      <w:r>
        <w:rPr>
          <w:rFonts w:ascii="Amnesty Trade Gothic" w:hAnsi="Amnesty Trade Gothic"/>
          <w:sz w:val="24"/>
          <w:szCs w:val="24"/>
          <w:lang w:val="en-US"/>
        </w:rPr>
        <w:t xml:space="preserve"> people told Amnesty International i</w:t>
      </w:r>
      <w:r w:rsidRPr="00422E0A">
        <w:rPr>
          <w:rFonts w:ascii="Amnesty Trade Gothic" w:hAnsi="Amnesty Trade Gothic"/>
          <w:sz w:val="24"/>
          <w:szCs w:val="24"/>
          <w:lang w:val="en-US"/>
        </w:rPr>
        <w:t xml:space="preserve">n December 2018 </w:t>
      </w:r>
      <w:r>
        <w:rPr>
          <w:rFonts w:ascii="Amnesty Trade Gothic" w:hAnsi="Amnesty Trade Gothic"/>
          <w:sz w:val="24"/>
          <w:szCs w:val="24"/>
          <w:lang w:val="en-US"/>
        </w:rPr>
        <w:t>illegal intruders</w:t>
      </w:r>
      <w:r w:rsidRPr="00422E0A">
        <w:rPr>
          <w:rFonts w:ascii="Amnesty Trade Gothic" w:hAnsi="Amnesty Trade Gothic"/>
          <w:sz w:val="24"/>
          <w:szCs w:val="24"/>
          <w:lang w:val="en-US"/>
        </w:rPr>
        <w:t xml:space="preserve"> began opening new paths into </w:t>
      </w:r>
      <w:r>
        <w:rPr>
          <w:rFonts w:ascii="Amnesty Trade Gothic" w:hAnsi="Amnesty Trade Gothic"/>
          <w:sz w:val="24"/>
          <w:szCs w:val="24"/>
          <w:lang w:val="en-US"/>
        </w:rPr>
        <w:t>their</w:t>
      </w:r>
      <w:r w:rsidRPr="00422E0A">
        <w:rPr>
          <w:rFonts w:ascii="Amnesty Trade Gothic" w:hAnsi="Amnesty Trade Gothic"/>
          <w:sz w:val="24"/>
          <w:szCs w:val="24"/>
          <w:lang w:val="en-US"/>
        </w:rPr>
        <w:t xml:space="preserve"> territory from</w:t>
      </w:r>
      <w:r w:rsidRPr="00422E0A">
        <w:rPr>
          <w:rFonts w:ascii="Amnesty Trade Gothic" w:hAnsi="Amnesty Trade Gothic"/>
          <w:i/>
          <w:sz w:val="24"/>
          <w:szCs w:val="24"/>
          <w:lang w:val="en-US"/>
        </w:rPr>
        <w:t xml:space="preserve"> </w:t>
      </w:r>
      <w:r w:rsidRPr="00422E0A">
        <w:rPr>
          <w:rFonts w:ascii="Amnesty Trade Gothic" w:hAnsi="Amnesty Trade Gothic"/>
          <w:sz w:val="24"/>
          <w:szCs w:val="24"/>
          <w:lang w:val="en-US"/>
        </w:rPr>
        <w:t xml:space="preserve">along the highway and marking plots of land with their names. The plots were separated by </w:t>
      </w:r>
      <w:r>
        <w:rPr>
          <w:rFonts w:ascii="Amnesty Trade Gothic" w:hAnsi="Amnesty Trade Gothic"/>
          <w:sz w:val="24"/>
          <w:szCs w:val="24"/>
          <w:lang w:val="en-US"/>
        </w:rPr>
        <w:t xml:space="preserve">a </w:t>
      </w:r>
      <w:r w:rsidRPr="00422E0A">
        <w:rPr>
          <w:rFonts w:ascii="Amnesty Trade Gothic" w:hAnsi="Amnesty Trade Gothic"/>
          <w:sz w:val="24"/>
          <w:szCs w:val="24"/>
          <w:lang w:val="en-US"/>
        </w:rPr>
        <w:t>few hundred</w:t>
      </w:r>
      <w:r>
        <w:rPr>
          <w:rFonts w:ascii="Amnesty Trade Gothic" w:hAnsi="Amnesty Trade Gothic"/>
          <w:sz w:val="24"/>
          <w:szCs w:val="24"/>
          <w:lang w:val="en-US"/>
        </w:rPr>
        <w:t xml:space="preserve"> </w:t>
      </w:r>
      <w:proofErr w:type="spellStart"/>
      <w:r w:rsidRPr="00422E0A">
        <w:rPr>
          <w:rFonts w:ascii="Amnesty Trade Gothic" w:hAnsi="Amnesty Trade Gothic"/>
          <w:sz w:val="24"/>
          <w:szCs w:val="24"/>
          <w:lang w:val="en-US"/>
        </w:rPr>
        <w:t>metr</w:t>
      </w:r>
      <w:r>
        <w:rPr>
          <w:rFonts w:ascii="Amnesty Trade Gothic" w:hAnsi="Amnesty Trade Gothic"/>
          <w:sz w:val="24"/>
          <w:szCs w:val="24"/>
          <w:lang w:val="en-US"/>
        </w:rPr>
        <w:t>e</w:t>
      </w:r>
      <w:r w:rsidRPr="00422E0A">
        <w:rPr>
          <w:rFonts w:ascii="Amnesty Trade Gothic" w:hAnsi="Amnesty Trade Gothic"/>
          <w:sz w:val="24"/>
          <w:szCs w:val="24"/>
          <w:lang w:val="en-US"/>
        </w:rPr>
        <w:t>s</w:t>
      </w:r>
      <w:proofErr w:type="spellEnd"/>
      <w:r w:rsidRPr="00422E0A">
        <w:rPr>
          <w:rFonts w:ascii="Amnesty Trade Gothic" w:hAnsi="Amnesty Trade Gothic"/>
          <w:sz w:val="24"/>
          <w:szCs w:val="24"/>
          <w:lang w:val="en-US"/>
        </w:rPr>
        <w:t>. Confronted by FUNAI’s agents in a</w:t>
      </w:r>
      <w:r>
        <w:rPr>
          <w:rFonts w:ascii="Amnesty Trade Gothic" w:hAnsi="Amnesty Trade Gothic"/>
          <w:sz w:val="24"/>
          <w:szCs w:val="24"/>
          <w:lang w:val="en-US"/>
        </w:rPr>
        <w:t>n</w:t>
      </w:r>
      <w:r w:rsidRPr="00422E0A">
        <w:rPr>
          <w:rFonts w:ascii="Amnesty Trade Gothic" w:hAnsi="Amnesty Trade Gothic"/>
          <w:sz w:val="24"/>
          <w:szCs w:val="24"/>
          <w:lang w:val="en-US"/>
        </w:rPr>
        <w:t xml:space="preserve"> operation </w:t>
      </w:r>
      <w:r>
        <w:rPr>
          <w:rFonts w:ascii="Amnesty Trade Gothic" w:hAnsi="Amnesty Trade Gothic"/>
          <w:sz w:val="24"/>
          <w:szCs w:val="24"/>
          <w:lang w:val="en-US"/>
        </w:rPr>
        <w:t>in late December 2018,</w:t>
      </w:r>
      <w:r w:rsidRPr="00422E0A">
        <w:rPr>
          <w:rFonts w:ascii="Amnesty Trade Gothic" w:hAnsi="Amnesty Trade Gothic"/>
          <w:sz w:val="24"/>
          <w:szCs w:val="24"/>
          <w:lang w:val="en-US"/>
        </w:rPr>
        <w:t xml:space="preserve"> they reportedly told the agents that </w:t>
      </w:r>
      <w:proofErr w:type="spellStart"/>
      <w:r w:rsidRPr="00422E0A">
        <w:rPr>
          <w:rFonts w:ascii="Amnesty Trade Gothic" w:hAnsi="Amnesty Trade Gothic"/>
          <w:sz w:val="24"/>
          <w:szCs w:val="24"/>
          <w:lang w:val="en-US"/>
        </w:rPr>
        <w:t>Bolsonaro</w:t>
      </w:r>
      <w:proofErr w:type="spellEnd"/>
      <w:r w:rsidRPr="00422E0A">
        <w:rPr>
          <w:rFonts w:ascii="Amnesty Trade Gothic" w:hAnsi="Amnesty Trade Gothic"/>
          <w:sz w:val="24"/>
          <w:szCs w:val="24"/>
          <w:lang w:val="en-US"/>
        </w:rPr>
        <w:t xml:space="preserve"> will </w:t>
      </w:r>
      <w:r>
        <w:rPr>
          <w:rFonts w:ascii="Amnesty Trade Gothic" w:hAnsi="Amnesty Trade Gothic"/>
          <w:sz w:val="24"/>
          <w:szCs w:val="24"/>
          <w:lang w:val="en-US"/>
        </w:rPr>
        <w:t xml:space="preserve">authorize the sub-division of the land and logging. </w:t>
      </w:r>
      <w:r>
        <w:rPr>
          <w:rFonts w:ascii="Amnesty Trade Gothic" w:hAnsi="Amnesty Trade Gothic"/>
          <w:sz w:val="24"/>
          <w:szCs w:val="24"/>
          <w:lang w:val="en-US"/>
        </w:rPr>
        <w:br/>
      </w:r>
      <w:r>
        <w:rPr>
          <w:rFonts w:ascii="Amnesty Trade Gothic" w:hAnsi="Amnesty Trade Gothic"/>
          <w:sz w:val="24"/>
          <w:szCs w:val="24"/>
          <w:lang w:val="en-US"/>
        </w:rPr>
        <w:br/>
      </w:r>
      <w:r w:rsidRPr="00422E0A">
        <w:rPr>
          <w:rFonts w:ascii="Amnesty Trade Gothic" w:hAnsi="Amnesty Trade Gothic"/>
          <w:sz w:val="24"/>
          <w:szCs w:val="24"/>
          <w:lang w:val="en-US"/>
        </w:rPr>
        <w:t xml:space="preserve">After </w:t>
      </w:r>
      <w:r>
        <w:rPr>
          <w:rFonts w:ascii="Amnesty Trade Gothic" w:hAnsi="Amnesty Trade Gothic"/>
          <w:sz w:val="24"/>
          <w:szCs w:val="24"/>
          <w:lang w:val="en-US"/>
        </w:rPr>
        <w:t>reports made by FUNAI</w:t>
      </w:r>
      <w:r w:rsidRPr="00422E0A">
        <w:rPr>
          <w:rFonts w:ascii="Amnesty Trade Gothic" w:hAnsi="Amnesty Trade Gothic"/>
          <w:sz w:val="24"/>
          <w:szCs w:val="24"/>
          <w:lang w:val="en-US"/>
        </w:rPr>
        <w:t xml:space="preserve">, </w:t>
      </w:r>
      <w:r>
        <w:rPr>
          <w:rFonts w:ascii="Amnesty Trade Gothic" w:hAnsi="Amnesty Trade Gothic"/>
          <w:sz w:val="24"/>
          <w:szCs w:val="24"/>
          <w:lang w:val="en-US"/>
        </w:rPr>
        <w:t xml:space="preserve">in January 2019 </w:t>
      </w:r>
      <w:r w:rsidRPr="00422E0A">
        <w:rPr>
          <w:rFonts w:ascii="Amnesty Trade Gothic" w:hAnsi="Amnesty Trade Gothic"/>
          <w:sz w:val="24"/>
          <w:szCs w:val="24"/>
          <w:lang w:val="en-US"/>
        </w:rPr>
        <w:t xml:space="preserve">IBAMA and Federal Police flew over the </w:t>
      </w:r>
      <w:proofErr w:type="spellStart"/>
      <w:r w:rsidRPr="00422E0A">
        <w:rPr>
          <w:rFonts w:ascii="Amnesty Trade Gothic" w:hAnsi="Amnesty Trade Gothic"/>
          <w:sz w:val="24"/>
          <w:szCs w:val="24"/>
          <w:lang w:val="en-US"/>
        </w:rPr>
        <w:t>Arara</w:t>
      </w:r>
      <w:proofErr w:type="spellEnd"/>
      <w:r w:rsidRPr="00422E0A">
        <w:rPr>
          <w:rFonts w:ascii="Amnesty Trade Gothic" w:hAnsi="Amnesty Trade Gothic"/>
          <w:sz w:val="24"/>
          <w:szCs w:val="24"/>
          <w:lang w:val="en-US"/>
        </w:rPr>
        <w:t xml:space="preserve"> territory and identified three new sites of deforestation. </w:t>
      </w:r>
      <w:r>
        <w:rPr>
          <w:rFonts w:ascii="Amnesty Trade Gothic" w:hAnsi="Amnesty Trade Gothic"/>
          <w:sz w:val="24"/>
          <w:szCs w:val="24"/>
          <w:lang w:val="en-US"/>
        </w:rPr>
        <w:t>Another</w:t>
      </w:r>
      <w:r w:rsidRPr="00422E0A">
        <w:rPr>
          <w:rFonts w:ascii="Amnesty Trade Gothic" w:hAnsi="Amnesty Trade Gothic"/>
          <w:sz w:val="24"/>
          <w:szCs w:val="24"/>
          <w:lang w:val="en-US"/>
        </w:rPr>
        <w:t xml:space="preserve"> attempt </w:t>
      </w:r>
      <w:r>
        <w:rPr>
          <w:rFonts w:ascii="Amnesty Trade Gothic" w:hAnsi="Amnesty Trade Gothic"/>
          <w:sz w:val="24"/>
          <w:szCs w:val="24"/>
          <w:lang w:val="en-US"/>
        </w:rPr>
        <w:t xml:space="preserve">of illegal land seizure </w:t>
      </w:r>
      <w:r w:rsidRPr="00422E0A">
        <w:rPr>
          <w:rFonts w:ascii="Amnesty Trade Gothic" w:hAnsi="Amnesty Trade Gothic"/>
          <w:sz w:val="24"/>
          <w:szCs w:val="24"/>
          <w:lang w:val="en-US"/>
        </w:rPr>
        <w:t>was identified in a more remote location of the territory in</w:t>
      </w:r>
      <w:r>
        <w:rPr>
          <w:rFonts w:ascii="Amnesty Trade Gothic" w:hAnsi="Amnesty Trade Gothic"/>
          <w:sz w:val="24"/>
          <w:szCs w:val="24"/>
          <w:lang w:val="en-US"/>
        </w:rPr>
        <w:t xml:space="preserve"> February 2019</w:t>
      </w:r>
      <w:r w:rsidRPr="00422E0A">
        <w:rPr>
          <w:rFonts w:ascii="Amnesty Trade Gothic" w:hAnsi="Amnesty Trade Gothic"/>
          <w:sz w:val="24"/>
          <w:szCs w:val="24"/>
          <w:lang w:val="en-US"/>
        </w:rPr>
        <w:t xml:space="preserve">. </w:t>
      </w:r>
      <w:r>
        <w:rPr>
          <w:rFonts w:ascii="Amnesty Trade Gothic" w:hAnsi="Amnesty Trade Gothic"/>
          <w:sz w:val="24"/>
          <w:szCs w:val="24"/>
          <w:lang w:val="en-US"/>
        </w:rPr>
        <w:t>At that time,</w:t>
      </w:r>
      <w:r w:rsidRPr="00422E0A">
        <w:rPr>
          <w:rFonts w:ascii="Amnesty Trade Gothic" w:hAnsi="Amnesty Trade Gothic"/>
          <w:sz w:val="24"/>
          <w:szCs w:val="24"/>
          <w:lang w:val="en-US"/>
        </w:rPr>
        <w:t xml:space="preserve"> </w:t>
      </w:r>
      <w:proofErr w:type="spellStart"/>
      <w:r w:rsidRPr="00422E0A">
        <w:rPr>
          <w:rFonts w:ascii="Amnesty Trade Gothic" w:hAnsi="Amnesty Trade Gothic"/>
          <w:sz w:val="24"/>
          <w:szCs w:val="24"/>
          <w:lang w:val="en-US"/>
        </w:rPr>
        <w:t>Arara</w:t>
      </w:r>
      <w:proofErr w:type="spellEnd"/>
      <w:r w:rsidRPr="00422E0A">
        <w:rPr>
          <w:rFonts w:ascii="Amnesty Trade Gothic" w:hAnsi="Amnesty Trade Gothic"/>
          <w:sz w:val="24"/>
          <w:szCs w:val="24"/>
          <w:lang w:val="en-US"/>
        </w:rPr>
        <w:t xml:space="preserve"> people submitted a letter </w:t>
      </w:r>
      <w:r>
        <w:rPr>
          <w:rFonts w:ascii="Amnesty Trade Gothic" w:hAnsi="Amnesty Trade Gothic"/>
          <w:sz w:val="24"/>
          <w:szCs w:val="24"/>
          <w:lang w:val="en-US"/>
        </w:rPr>
        <w:t>to</w:t>
      </w:r>
      <w:r w:rsidRPr="00422E0A">
        <w:rPr>
          <w:rFonts w:ascii="Amnesty Trade Gothic" w:hAnsi="Amnesty Trade Gothic"/>
          <w:sz w:val="24"/>
          <w:szCs w:val="24"/>
          <w:lang w:val="en-US"/>
        </w:rPr>
        <w:t xml:space="preserve"> the </w:t>
      </w:r>
      <w:r>
        <w:rPr>
          <w:rFonts w:ascii="Amnesty Trade Gothic" w:hAnsi="Amnesty Trade Gothic"/>
          <w:sz w:val="24"/>
          <w:szCs w:val="24"/>
          <w:lang w:val="en-US"/>
        </w:rPr>
        <w:t xml:space="preserve">Public Prosecutor’s Office </w:t>
      </w:r>
      <w:r w:rsidRPr="00422E0A">
        <w:rPr>
          <w:rFonts w:ascii="Amnesty Trade Gothic" w:hAnsi="Amnesty Trade Gothic"/>
          <w:sz w:val="24"/>
          <w:szCs w:val="24"/>
          <w:lang w:val="en-US"/>
        </w:rPr>
        <w:t xml:space="preserve">denouncing the invasions and requesting </w:t>
      </w:r>
      <w:r>
        <w:rPr>
          <w:rFonts w:ascii="Amnesty Trade Gothic" w:hAnsi="Amnesty Trade Gothic"/>
          <w:sz w:val="24"/>
          <w:szCs w:val="24"/>
          <w:lang w:val="en-US"/>
        </w:rPr>
        <w:t xml:space="preserve">government </w:t>
      </w:r>
      <w:r w:rsidRPr="00422E0A">
        <w:rPr>
          <w:rFonts w:ascii="Amnesty Trade Gothic" w:hAnsi="Amnesty Trade Gothic"/>
          <w:sz w:val="24"/>
          <w:szCs w:val="24"/>
          <w:lang w:val="en-US"/>
        </w:rPr>
        <w:t xml:space="preserve">support to avoid a conflict. </w:t>
      </w:r>
      <w:r>
        <w:rPr>
          <w:rFonts w:ascii="Amnesty Trade Gothic" w:hAnsi="Amnesty Trade Gothic"/>
          <w:sz w:val="24"/>
          <w:szCs w:val="24"/>
          <w:lang w:val="en-US"/>
        </w:rPr>
        <w:t xml:space="preserve">According to </w:t>
      </w:r>
      <w:proofErr w:type="spellStart"/>
      <w:r>
        <w:rPr>
          <w:rFonts w:ascii="Amnesty Trade Gothic" w:hAnsi="Amnesty Trade Gothic"/>
          <w:sz w:val="24"/>
          <w:szCs w:val="24"/>
          <w:lang w:val="en-US"/>
        </w:rPr>
        <w:t>Arara</w:t>
      </w:r>
      <w:proofErr w:type="spellEnd"/>
      <w:r>
        <w:rPr>
          <w:rFonts w:ascii="Amnesty Trade Gothic" w:hAnsi="Amnesty Trade Gothic"/>
          <w:sz w:val="24"/>
          <w:szCs w:val="24"/>
          <w:lang w:val="en-US"/>
        </w:rPr>
        <w:t xml:space="preserve"> people and authorities, illegal land seizure has been temporarily halted by government intervention, while illegal logging remains a problem.</w:t>
      </w:r>
      <w:r w:rsidRPr="00422E0A">
        <w:rPr>
          <w:rFonts w:ascii="Amnesty Trade Gothic" w:hAnsi="Amnesty Trade Gothic"/>
          <w:sz w:val="24"/>
          <w:szCs w:val="24"/>
          <w:lang w:val="en-US"/>
        </w:rPr>
        <w:t xml:space="preserve"> </w:t>
      </w:r>
      <w:r>
        <w:rPr>
          <w:rFonts w:ascii="Amnesty Trade Gothic" w:hAnsi="Amnesty Trade Gothic"/>
          <w:sz w:val="24"/>
          <w:szCs w:val="24"/>
          <w:lang w:val="en-US"/>
        </w:rPr>
        <w:br/>
      </w:r>
      <w:r>
        <w:rPr>
          <w:rFonts w:ascii="Amnesty Trade Gothic" w:hAnsi="Amnesty Trade Gothic"/>
          <w:sz w:val="24"/>
          <w:szCs w:val="24"/>
          <w:lang w:val="en-US"/>
        </w:rPr>
        <w:br/>
        <w:t xml:space="preserve">During a visit to </w:t>
      </w:r>
      <w:r w:rsidRPr="00422E0A">
        <w:rPr>
          <w:rFonts w:ascii="Amnesty Trade Gothic" w:hAnsi="Amnesty Trade Gothic"/>
          <w:sz w:val="24"/>
          <w:szCs w:val="24"/>
          <w:lang w:val="en-US"/>
        </w:rPr>
        <w:t xml:space="preserve">the territory in April 2019, Amnesty International </w:t>
      </w:r>
      <w:r>
        <w:rPr>
          <w:rFonts w:ascii="Amnesty Trade Gothic" w:hAnsi="Amnesty Trade Gothic"/>
          <w:sz w:val="24"/>
          <w:szCs w:val="24"/>
          <w:lang w:val="en-US"/>
        </w:rPr>
        <w:t>researchers saw</w:t>
      </w:r>
      <w:r w:rsidRPr="00422E0A">
        <w:rPr>
          <w:rFonts w:ascii="Amnesty Trade Gothic" w:hAnsi="Amnesty Trade Gothic"/>
          <w:sz w:val="24"/>
          <w:szCs w:val="24"/>
          <w:lang w:val="en-US"/>
        </w:rPr>
        <w:t xml:space="preserve"> paths</w:t>
      </w:r>
      <w:r w:rsidRPr="00422E0A">
        <w:rPr>
          <w:rFonts w:ascii="Amnesty Trade Gothic" w:hAnsi="Amnesty Trade Gothic"/>
          <w:i/>
          <w:sz w:val="24"/>
          <w:szCs w:val="24"/>
          <w:lang w:val="en-US"/>
        </w:rPr>
        <w:t xml:space="preserve"> </w:t>
      </w:r>
      <w:r w:rsidRPr="00422E0A">
        <w:rPr>
          <w:rFonts w:ascii="Amnesty Trade Gothic" w:hAnsi="Amnesty Trade Gothic"/>
          <w:sz w:val="24"/>
          <w:szCs w:val="24"/>
          <w:lang w:val="en-US"/>
        </w:rPr>
        <w:t xml:space="preserve">and roads used for illegal logging. </w:t>
      </w:r>
      <w:r>
        <w:rPr>
          <w:rFonts w:ascii="Amnesty Trade Gothic" w:hAnsi="Amnesty Trade Gothic"/>
          <w:sz w:val="24"/>
          <w:szCs w:val="24"/>
          <w:lang w:val="en-US"/>
        </w:rPr>
        <w:t xml:space="preserve">They also </w:t>
      </w:r>
      <w:r w:rsidRPr="00422E0A">
        <w:rPr>
          <w:rFonts w:ascii="Amnesty Trade Gothic" w:hAnsi="Amnesty Trade Gothic"/>
          <w:sz w:val="24"/>
          <w:szCs w:val="24"/>
          <w:lang w:val="en-US"/>
        </w:rPr>
        <w:t>heard a chainsaw</w:t>
      </w:r>
      <w:r>
        <w:rPr>
          <w:rFonts w:ascii="Amnesty Trade Gothic" w:hAnsi="Amnesty Trade Gothic"/>
          <w:sz w:val="24"/>
          <w:szCs w:val="24"/>
          <w:lang w:val="en-US"/>
        </w:rPr>
        <w:t xml:space="preserve"> being used nearby as they walked along one of the paths</w:t>
      </w:r>
      <w:r w:rsidRPr="00422E0A">
        <w:rPr>
          <w:rFonts w:ascii="Amnesty Trade Gothic" w:hAnsi="Amnesty Trade Gothic"/>
          <w:sz w:val="24"/>
          <w:szCs w:val="24"/>
          <w:lang w:val="en-US"/>
        </w:rPr>
        <w:t xml:space="preserve">. </w:t>
      </w:r>
      <w:proofErr w:type="spellStart"/>
      <w:r w:rsidRPr="00422E0A">
        <w:rPr>
          <w:rFonts w:ascii="Amnesty Trade Gothic" w:hAnsi="Amnesty Trade Gothic"/>
          <w:sz w:val="24"/>
          <w:szCs w:val="24"/>
          <w:lang w:val="en-US"/>
        </w:rPr>
        <w:t>Arara</w:t>
      </w:r>
      <w:proofErr w:type="spellEnd"/>
      <w:r w:rsidRPr="00422E0A">
        <w:rPr>
          <w:rFonts w:ascii="Amnesty Trade Gothic" w:hAnsi="Amnesty Trade Gothic"/>
          <w:sz w:val="24"/>
          <w:szCs w:val="24"/>
          <w:lang w:val="en-US"/>
        </w:rPr>
        <w:t xml:space="preserve"> people told Amnesty International illegal logging continues </w:t>
      </w:r>
      <w:r>
        <w:rPr>
          <w:rFonts w:ascii="Amnesty Trade Gothic" w:hAnsi="Amnesty Trade Gothic"/>
          <w:sz w:val="24"/>
          <w:szCs w:val="24"/>
          <w:lang w:val="en-US"/>
        </w:rPr>
        <w:t xml:space="preserve">to </w:t>
      </w:r>
      <w:r w:rsidRPr="00422E0A">
        <w:rPr>
          <w:rFonts w:ascii="Amnesty Trade Gothic" w:hAnsi="Amnesty Trade Gothic"/>
          <w:sz w:val="24"/>
          <w:szCs w:val="24"/>
          <w:lang w:val="en-US"/>
        </w:rPr>
        <w:t>tak</w:t>
      </w:r>
      <w:r>
        <w:rPr>
          <w:rFonts w:ascii="Amnesty Trade Gothic" w:hAnsi="Amnesty Trade Gothic"/>
          <w:sz w:val="24"/>
          <w:szCs w:val="24"/>
          <w:lang w:val="en-US"/>
        </w:rPr>
        <w:t>e</w:t>
      </w:r>
      <w:r w:rsidRPr="00422E0A">
        <w:rPr>
          <w:rFonts w:ascii="Amnesty Trade Gothic" w:hAnsi="Amnesty Trade Gothic"/>
          <w:sz w:val="24"/>
          <w:szCs w:val="24"/>
          <w:lang w:val="en-US"/>
        </w:rPr>
        <w:t xml:space="preserve"> place in the territory. </w:t>
      </w:r>
      <w:r w:rsidRPr="00A6018C">
        <w:rPr>
          <w:rFonts w:ascii="Amnesty Trade Gothic" w:hAnsi="Amnesty Trade Gothic"/>
          <w:sz w:val="24"/>
          <w:szCs w:val="24"/>
          <w:lang w:val="en-US"/>
        </w:rPr>
        <w:t xml:space="preserve">According to a 43-years-old </w:t>
      </w:r>
      <w:proofErr w:type="spellStart"/>
      <w:r w:rsidRPr="00A6018C">
        <w:rPr>
          <w:rFonts w:ascii="Amnesty Trade Gothic" w:hAnsi="Amnesty Trade Gothic"/>
          <w:sz w:val="24"/>
          <w:szCs w:val="24"/>
          <w:lang w:val="en-US"/>
        </w:rPr>
        <w:t>Arara</w:t>
      </w:r>
      <w:proofErr w:type="spellEnd"/>
      <w:r w:rsidRPr="00A6018C">
        <w:rPr>
          <w:rFonts w:ascii="Amnesty Trade Gothic" w:hAnsi="Amnesty Trade Gothic"/>
          <w:sz w:val="24"/>
          <w:szCs w:val="24"/>
          <w:lang w:val="en-US"/>
        </w:rPr>
        <w:t xml:space="preserve"> man:</w:t>
      </w:r>
      <w:r>
        <w:rPr>
          <w:rFonts w:ascii="Amnesty Trade Gothic" w:hAnsi="Amnesty Trade Gothic"/>
          <w:sz w:val="24"/>
          <w:szCs w:val="24"/>
          <w:lang w:val="en-US"/>
        </w:rPr>
        <w:br/>
      </w:r>
      <w:r>
        <w:rPr>
          <w:rFonts w:ascii="Amnesty Trade Gothic" w:hAnsi="Amnesty Trade Gothic"/>
          <w:sz w:val="24"/>
          <w:szCs w:val="24"/>
          <w:lang w:val="en-US"/>
        </w:rPr>
        <w:br/>
      </w:r>
      <w:r w:rsidRPr="00A6018C">
        <w:rPr>
          <w:rFonts w:ascii="Amnesty Trade Gothic" w:hAnsi="Amnesty Trade Gothic"/>
          <w:sz w:val="24"/>
          <w:szCs w:val="24"/>
          <w:lang w:val="en-US"/>
        </w:rPr>
        <w:t xml:space="preserve">“FUNAI used to go with us to inspect sometimes. The last mission was in February. Since then, they didn’t provide more. We denounced and they [FUNAI] claim they don’t have resources. If measures are not taken, there will be more land </w:t>
      </w:r>
      <w:r>
        <w:rPr>
          <w:rFonts w:ascii="Amnesty Trade Gothic" w:hAnsi="Amnesty Trade Gothic"/>
          <w:sz w:val="24"/>
          <w:szCs w:val="24"/>
          <w:lang w:val="en-US"/>
        </w:rPr>
        <w:t>seizure</w:t>
      </w:r>
      <w:r w:rsidRPr="00A6018C">
        <w:rPr>
          <w:rFonts w:ascii="Amnesty Trade Gothic" w:hAnsi="Amnesty Trade Gothic"/>
          <w:sz w:val="24"/>
          <w:szCs w:val="24"/>
          <w:lang w:val="en-US"/>
        </w:rPr>
        <w:t>s”.</w:t>
      </w:r>
      <w:r w:rsidRPr="00422E0A">
        <w:rPr>
          <w:rFonts w:ascii="Amnesty Trade Gothic" w:hAnsi="Amnesty Trade Gothic"/>
          <w:sz w:val="24"/>
          <w:szCs w:val="24"/>
          <w:lang w:val="en-US"/>
        </w:rPr>
        <w:t xml:space="preserve"> </w:t>
      </w:r>
    </w:p>
    <w:p w14:paraId="1DC1219B" w14:textId="77777777" w:rsidR="00A85B7F" w:rsidRPr="00FB1760" w:rsidRDefault="00A85B7F" w:rsidP="00D26B22">
      <w:pPr>
        <w:rPr>
          <w:lang w:val="en-US"/>
        </w:rPr>
      </w:pPr>
    </w:p>
    <w:sectPr w:rsidR="00A85B7F" w:rsidRPr="00FB176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DDF31" w14:textId="77777777" w:rsidR="00FB1760" w:rsidRDefault="00FB1760">
      <w:r>
        <w:separator/>
      </w:r>
    </w:p>
  </w:endnote>
  <w:endnote w:type="continuationSeparator" w:id="0">
    <w:p w14:paraId="150F2D43" w14:textId="77777777" w:rsidR="00FB1760" w:rsidRDefault="00FB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8E641" w14:textId="77777777" w:rsidR="00FB1760" w:rsidRDefault="00FB1760">
      <w:r>
        <w:separator/>
      </w:r>
    </w:p>
  </w:footnote>
  <w:footnote w:type="continuationSeparator" w:id="0">
    <w:p w14:paraId="7E63289E" w14:textId="77777777" w:rsidR="00FB1760" w:rsidRDefault="00FB1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0D6799E"/>
    <w:multiLevelType w:val="hybridMultilevel"/>
    <w:tmpl w:val="D90A16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0"/>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1"/>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60"/>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2338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B1760"/>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D89FC6"/>
  <w15:chartTrackingRefBased/>
  <w15:docId w15:val="{40056BDB-BC0E-4CE6-91BC-E0035486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760"/>
    <w:pPr>
      <w:spacing w:after="160" w:line="259" w:lineRule="auto"/>
    </w:pPr>
    <w:rPr>
      <w:rFonts w:asciiTheme="minorHAnsi" w:eastAsiaTheme="minorHAnsi" w:hAnsiTheme="minorHAnsi" w:cstheme="minorBidi"/>
      <w:sz w:val="22"/>
      <w:szCs w:val="22"/>
      <w:lang w:val="pt-BR" w:eastAsia="en-US"/>
    </w:rPr>
  </w:style>
  <w:style w:type="paragraph" w:styleId="Heading1">
    <w:name w:val="heading 1"/>
    <w:basedOn w:val="Normal"/>
    <w:next w:val="Normal"/>
    <w:link w:val="Heading1Char"/>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spacing w:after="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5281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Conor Fortune</dc:creator>
  <cp:keywords/>
  <dc:description/>
  <cp:lastModifiedBy>Beth Berton-Hunter</cp:lastModifiedBy>
  <cp:revision>2</cp:revision>
  <cp:lastPrinted>2008-10-01T16:32:00Z</cp:lastPrinted>
  <dcterms:created xsi:type="dcterms:W3CDTF">2019-05-07T18:52:00Z</dcterms:created>
  <dcterms:modified xsi:type="dcterms:W3CDTF">2019-05-07T18:52:00Z</dcterms:modified>
</cp:coreProperties>
</file>