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0BB33A" w14:textId="1EABE933" w:rsidR="00A85B7F" w:rsidRPr="00C35AF5" w:rsidRDefault="00B81BA3" w:rsidP="00D26B22">
      <w:pPr>
        <w:rPr>
          <w:rFonts w:eastAsia="SimSun"/>
          <w:b/>
          <w:sz w:val="24"/>
          <w:u w:val="single"/>
          <w:lang w:val="en-US" w:eastAsia="zh-CN"/>
        </w:rPr>
      </w:pPr>
      <w:r>
        <w:rPr>
          <w:b/>
          <w:sz w:val="24"/>
          <w:u w:val="single"/>
          <w:lang w:val="en-US"/>
        </w:rPr>
        <w:t>Quotes from artists in support of Liu Xia</w:t>
      </w:r>
    </w:p>
    <w:p w14:paraId="0FE77F08" w14:textId="238E8193" w:rsidR="005B1DD0" w:rsidRPr="007E00FA" w:rsidRDefault="005B1DD0" w:rsidP="005B1DD0">
      <w:pPr>
        <w:rPr>
          <w:color w:val="auto"/>
          <w:sz w:val="24"/>
          <w:lang w:eastAsia="zh-CN"/>
        </w:rPr>
      </w:pPr>
      <w:r w:rsidRPr="007E00FA">
        <w:rPr>
          <w:sz w:val="24"/>
        </w:rPr>
        <w:t>"I chose to add my name to this campaign because artists w</w:t>
      </w:r>
      <w:r w:rsidR="00DB1952" w:rsidRPr="007E00FA">
        <w:rPr>
          <w:sz w:val="24"/>
        </w:rPr>
        <w:t>ho are free to speak must do so</w:t>
      </w:r>
      <w:r w:rsidRPr="007E00FA">
        <w:rPr>
          <w:sz w:val="24"/>
        </w:rPr>
        <w:t xml:space="preserve"> on behalf of other artists whose voices are being stifled.”</w:t>
      </w:r>
    </w:p>
    <w:p w14:paraId="25E5E55F" w14:textId="768B859F" w:rsidR="00A428FD" w:rsidRPr="007E00FA" w:rsidRDefault="005B1DD0" w:rsidP="00D26B22">
      <w:pPr>
        <w:rPr>
          <w:b/>
          <w:sz w:val="24"/>
        </w:rPr>
      </w:pPr>
      <w:r w:rsidRPr="007E00FA">
        <w:rPr>
          <w:b/>
          <w:sz w:val="24"/>
        </w:rPr>
        <w:t>Khaled Hosseini, author of Kite Runner</w:t>
      </w:r>
    </w:p>
    <w:p w14:paraId="619216F3" w14:textId="12F96F94" w:rsidR="00042AF7" w:rsidRDefault="00B81BA3" w:rsidP="00B81BA3">
      <w:pPr>
        <w:rPr>
          <w:rFonts w:eastAsia="SimSun"/>
          <w:sz w:val="24"/>
          <w:lang w:val="en-US" w:eastAsia="zh-CN"/>
        </w:rPr>
      </w:pPr>
      <w:r w:rsidRPr="00B81BA3">
        <w:rPr>
          <w:rFonts w:eastAsia="SimSun"/>
          <w:sz w:val="24"/>
          <w:lang w:val="en-US" w:eastAsia="zh-CN"/>
        </w:rPr>
        <w:t>"I hope that our action will contribute to shaming the Chinese authorities into letting Liu Xia go."</w:t>
      </w:r>
    </w:p>
    <w:p w14:paraId="50C0DE8D" w14:textId="462D19C4" w:rsidR="00B81BA3" w:rsidRPr="007E00FA" w:rsidRDefault="00B81BA3" w:rsidP="00B81BA3">
      <w:pPr>
        <w:rPr>
          <w:b/>
          <w:sz w:val="24"/>
        </w:rPr>
      </w:pPr>
      <w:r>
        <w:rPr>
          <w:b/>
          <w:sz w:val="24"/>
        </w:rPr>
        <w:t>JM</w:t>
      </w:r>
      <w:r w:rsidRPr="00B81BA3">
        <w:t xml:space="preserve"> </w:t>
      </w:r>
      <w:r w:rsidRPr="00B81BA3">
        <w:rPr>
          <w:b/>
          <w:sz w:val="24"/>
        </w:rPr>
        <w:t>Coetzee</w:t>
      </w:r>
      <w:r>
        <w:rPr>
          <w:b/>
          <w:sz w:val="24"/>
        </w:rPr>
        <w:t>, awarded the Nobel Prize in Literature.</w:t>
      </w:r>
    </w:p>
    <w:p w14:paraId="7F9D2A0D" w14:textId="79FDADB0" w:rsidR="005B1DD0" w:rsidRPr="007E00FA" w:rsidRDefault="005B1DD0" w:rsidP="005B1DD0">
      <w:pPr>
        <w:rPr>
          <w:sz w:val="24"/>
        </w:rPr>
      </w:pPr>
      <w:r w:rsidRPr="007E00FA">
        <w:rPr>
          <w:sz w:val="24"/>
        </w:rPr>
        <w:t>"Liu Xiaob</w:t>
      </w:r>
      <w:bookmarkStart w:id="0" w:name="_GoBack"/>
      <w:bookmarkEnd w:id="0"/>
      <w:r w:rsidRPr="007E00FA">
        <w:rPr>
          <w:sz w:val="24"/>
        </w:rPr>
        <w:t xml:space="preserve">o was one of the most courageous men in the </w:t>
      </w:r>
      <w:r w:rsidR="00AD3706" w:rsidRPr="007E00FA">
        <w:rPr>
          <w:sz w:val="24"/>
        </w:rPr>
        <w:t>world</w:t>
      </w:r>
      <w:r w:rsidRPr="007E00FA">
        <w:rPr>
          <w:sz w:val="24"/>
        </w:rPr>
        <w:t>. He gave his life in the cause of freedom. And now his wife is carrying the torch, and we must support her in every way we can."</w:t>
      </w:r>
    </w:p>
    <w:p w14:paraId="3699495D" w14:textId="490695B0" w:rsidR="00A428FD" w:rsidRPr="00B81BA3" w:rsidRDefault="005B1DD0" w:rsidP="00D26B22">
      <w:pPr>
        <w:rPr>
          <w:b/>
          <w:color w:val="auto"/>
          <w:sz w:val="24"/>
          <w:lang w:eastAsia="zh-CN"/>
        </w:rPr>
      </w:pPr>
      <w:r w:rsidRPr="007E00FA">
        <w:rPr>
          <w:b/>
          <w:sz w:val="24"/>
        </w:rPr>
        <w:t>Paul Auster, author of The Brooklyn Follies and The New York Trilogy</w:t>
      </w:r>
    </w:p>
    <w:p w14:paraId="31A050F3" w14:textId="727940E4" w:rsidR="00C171EC" w:rsidRPr="007E00FA" w:rsidRDefault="0073036A" w:rsidP="00D26B22">
      <w:pPr>
        <w:rPr>
          <w:sz w:val="24"/>
        </w:rPr>
      </w:pPr>
      <w:r>
        <w:rPr>
          <w:sz w:val="24"/>
        </w:rPr>
        <w:t>“</w:t>
      </w:r>
      <w:r w:rsidR="00C171EC" w:rsidRPr="007E00FA">
        <w:rPr>
          <w:sz w:val="24"/>
        </w:rPr>
        <w:t xml:space="preserve">Liu Xia and Liu Xiaobo learned </w:t>
      </w:r>
      <w:r w:rsidR="00A428FD" w:rsidRPr="007E00FA">
        <w:rPr>
          <w:sz w:val="24"/>
        </w:rPr>
        <w:t xml:space="preserve">a lot </w:t>
      </w:r>
      <w:r w:rsidR="00C171EC" w:rsidRPr="007E00FA">
        <w:rPr>
          <w:sz w:val="24"/>
        </w:rPr>
        <w:t>from each other</w:t>
      </w:r>
      <w:r w:rsidR="00A428FD" w:rsidRPr="007E00FA">
        <w:rPr>
          <w:sz w:val="24"/>
        </w:rPr>
        <w:t xml:space="preserve"> and t</w:t>
      </w:r>
      <w:r w:rsidR="00C171EC" w:rsidRPr="007E00FA">
        <w:rPr>
          <w:sz w:val="24"/>
        </w:rPr>
        <w:t>heir political ideology and artistic styles became more and more alike. From Liu Xia, Liu Xiaobo learned about art and about women – it added a layer of tenderness, kindness and peacefulness to his understanding of</w:t>
      </w:r>
      <w:r w:rsidR="00A428FD" w:rsidRPr="007E00FA">
        <w:rPr>
          <w:sz w:val="24"/>
        </w:rPr>
        <w:t xml:space="preserve"> our</w:t>
      </w:r>
      <w:r w:rsidR="00C171EC" w:rsidRPr="007E00FA">
        <w:rPr>
          <w:sz w:val="24"/>
        </w:rPr>
        <w:t xml:space="preserve"> society. </w:t>
      </w:r>
      <w:r w:rsidR="00A428FD" w:rsidRPr="007E00FA">
        <w:rPr>
          <w:sz w:val="24"/>
        </w:rPr>
        <w:t>They influenced each other, and expressed each other’s thoughts – this is the beauty of their relationship.</w:t>
      </w:r>
      <w:r>
        <w:rPr>
          <w:sz w:val="24"/>
        </w:rPr>
        <w:t>”</w:t>
      </w:r>
    </w:p>
    <w:p w14:paraId="6E4E3DC9" w14:textId="77777777" w:rsidR="005B1DD0" w:rsidRPr="007E00FA" w:rsidRDefault="005B1DD0" w:rsidP="00D26B22">
      <w:pPr>
        <w:rPr>
          <w:b/>
          <w:sz w:val="24"/>
        </w:rPr>
      </w:pPr>
      <w:r w:rsidRPr="007E00FA">
        <w:rPr>
          <w:b/>
          <w:sz w:val="24"/>
        </w:rPr>
        <w:t>Ma Jian</w:t>
      </w:r>
      <w:r w:rsidR="00C171EC" w:rsidRPr="007E00FA">
        <w:rPr>
          <w:b/>
          <w:sz w:val="24"/>
        </w:rPr>
        <w:t>, author of Red Dust: A Path through China / Friend of Liu Xia and Liu Xiaobo</w:t>
      </w:r>
    </w:p>
    <w:p w14:paraId="2CC26175" w14:textId="22F16891" w:rsidR="00C852D3" w:rsidRPr="007E00FA" w:rsidRDefault="0073036A" w:rsidP="00C852D3">
      <w:pPr>
        <w:spacing w:after="240"/>
        <w:rPr>
          <w:color w:val="auto"/>
          <w:sz w:val="24"/>
          <w:lang w:eastAsia="zh-CN"/>
        </w:rPr>
      </w:pPr>
      <w:r>
        <w:rPr>
          <w:sz w:val="24"/>
        </w:rPr>
        <w:t>“</w:t>
      </w:r>
      <w:r w:rsidR="00C852D3" w:rsidRPr="007E00FA">
        <w:rPr>
          <w:sz w:val="24"/>
        </w:rPr>
        <w:t>I live in a time and place which causes me to take freedom of expression for granted. </w:t>
      </w:r>
      <w:r w:rsidR="00C852D3" w:rsidRPr="007E00FA">
        <w:rPr>
          <w:rFonts w:cs="Arial"/>
          <w:sz w:val="24"/>
        </w:rPr>
        <w:t>Liu Xia</w:t>
      </w:r>
      <w:r w:rsidR="00C852D3" w:rsidRPr="007E00FA">
        <w:rPr>
          <w:sz w:val="24"/>
        </w:rPr>
        <w:t>'s horrific story wakes me up from my slumber.</w:t>
      </w:r>
      <w:r>
        <w:rPr>
          <w:sz w:val="24"/>
        </w:rPr>
        <w:t>”</w:t>
      </w:r>
      <w:r w:rsidR="00C852D3" w:rsidRPr="007E00FA">
        <w:rPr>
          <w:sz w:val="24"/>
        </w:rPr>
        <w:t xml:space="preserve">  </w:t>
      </w:r>
    </w:p>
    <w:p w14:paraId="7A2D9280" w14:textId="5EDB49B0" w:rsidR="00DB1952" w:rsidRDefault="00C852D3" w:rsidP="00D26B22">
      <w:pPr>
        <w:rPr>
          <w:sz w:val="24"/>
        </w:rPr>
      </w:pPr>
      <w:r w:rsidRPr="007E00FA">
        <w:rPr>
          <w:b/>
          <w:sz w:val="24"/>
        </w:rPr>
        <w:t>Alec Soth</w:t>
      </w:r>
      <w:r w:rsidR="00C35AF5">
        <w:rPr>
          <w:b/>
          <w:sz w:val="24"/>
        </w:rPr>
        <w:t>, Photographer</w:t>
      </w:r>
      <w:r w:rsidR="00DB1952" w:rsidRPr="007E00FA">
        <w:rPr>
          <w:sz w:val="24"/>
        </w:rPr>
        <w:t xml:space="preserve"> </w:t>
      </w:r>
    </w:p>
    <w:p w14:paraId="4F42670A" w14:textId="0B71B10D" w:rsidR="005B78E5" w:rsidRDefault="00E35F93" w:rsidP="00D26B22">
      <w:pPr>
        <w:rPr>
          <w:sz w:val="24"/>
        </w:rPr>
      </w:pPr>
      <w:r>
        <w:rPr>
          <w:sz w:val="24"/>
        </w:rPr>
        <w:t>“</w:t>
      </w:r>
      <w:r w:rsidR="009A4453">
        <w:rPr>
          <w:sz w:val="24"/>
        </w:rPr>
        <w:t>I’m very proud to participate in this project for the poet Liu Xia.</w:t>
      </w:r>
    </w:p>
    <w:p w14:paraId="1B604EA4" w14:textId="71DE33AF" w:rsidR="009A4453" w:rsidRDefault="00E35F93" w:rsidP="00D26B22">
      <w:pPr>
        <w:rPr>
          <w:sz w:val="24"/>
        </w:rPr>
      </w:pPr>
      <w:r>
        <w:rPr>
          <w:sz w:val="24"/>
        </w:rPr>
        <w:t>“</w:t>
      </w:r>
      <w:r w:rsidR="009A4453">
        <w:rPr>
          <w:sz w:val="24"/>
        </w:rPr>
        <w:t>The writer Andrew Sean Greer in his recent novel Less, which just won the Pulitzer Prize, writes that a poet is like a canary in the coal mine of political oppression. The forces of oppression of political power always come first for the poets. And thus it is our obligation to rush to our defence whenever we can.</w:t>
      </w:r>
    </w:p>
    <w:p w14:paraId="08D00CC0" w14:textId="70C15360" w:rsidR="009A4453" w:rsidRPr="007E00FA" w:rsidRDefault="00E35F93" w:rsidP="00D26B22">
      <w:pPr>
        <w:rPr>
          <w:sz w:val="24"/>
        </w:rPr>
      </w:pPr>
      <w:r>
        <w:rPr>
          <w:sz w:val="24"/>
        </w:rPr>
        <w:t>“</w:t>
      </w:r>
      <w:r w:rsidR="009A4453">
        <w:rPr>
          <w:sz w:val="24"/>
        </w:rPr>
        <w:t xml:space="preserve">In order to work hard to achieve a just and equitable society, we must </w:t>
      </w:r>
      <w:r w:rsidR="009A4453">
        <w:rPr>
          <w:sz w:val="24"/>
        </w:rPr>
        <w:lastRenderedPageBreak/>
        <w:t xml:space="preserve">protect those canaries in the coal mine, we must protect the poets first.  </w:t>
      </w:r>
    </w:p>
    <w:p w14:paraId="7946B3D2" w14:textId="1CA4D323" w:rsidR="00DB1952" w:rsidRPr="007E00FA" w:rsidRDefault="00DB1952" w:rsidP="00D26B22">
      <w:pPr>
        <w:rPr>
          <w:b/>
          <w:sz w:val="24"/>
        </w:rPr>
      </w:pPr>
      <w:r w:rsidRPr="007E00FA">
        <w:rPr>
          <w:b/>
          <w:sz w:val="24"/>
        </w:rPr>
        <w:t>Ayelet Waldman</w:t>
      </w:r>
      <w:r w:rsidR="009A4453">
        <w:rPr>
          <w:b/>
          <w:sz w:val="24"/>
        </w:rPr>
        <w:t>, writer</w:t>
      </w:r>
    </w:p>
    <w:sectPr w:rsidR="00DB1952" w:rsidRPr="007E00FA"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3E55C" w14:textId="77777777" w:rsidR="005B1DD0" w:rsidRDefault="005B1DD0">
      <w:r>
        <w:separator/>
      </w:r>
    </w:p>
  </w:endnote>
  <w:endnote w:type="continuationSeparator" w:id="0">
    <w:p w14:paraId="51ECBDDE" w14:textId="77777777" w:rsidR="005B1DD0" w:rsidRDefault="005B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新細明體">
    <w:altName w:val="微軟正黑體"/>
    <w:panose1 w:val="02010601000101010101"/>
    <w:charset w:val="88"/>
    <w:family w:val="roman"/>
    <w:pitch w:val="variable"/>
    <w:sig w:usb0="A00002FF" w:usb1="28CFFCFA" w:usb2="00000016" w:usb3="00000000" w:csb0="0010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53664" w14:textId="77777777" w:rsidR="005B1DD0" w:rsidRDefault="005B1DD0">
      <w:r>
        <w:separator/>
      </w:r>
    </w:p>
  </w:footnote>
  <w:footnote w:type="continuationSeparator" w:id="0">
    <w:p w14:paraId="7BF81DAA" w14:textId="77777777" w:rsidR="005B1DD0" w:rsidRDefault="005B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D0"/>
    <w:rsid w:val="0000500A"/>
    <w:rsid w:val="00013F07"/>
    <w:rsid w:val="00022540"/>
    <w:rsid w:val="00025B55"/>
    <w:rsid w:val="00032461"/>
    <w:rsid w:val="00042AF7"/>
    <w:rsid w:val="00062A30"/>
    <w:rsid w:val="00092096"/>
    <w:rsid w:val="000A1AB5"/>
    <w:rsid w:val="000B0E17"/>
    <w:rsid w:val="000B28F3"/>
    <w:rsid w:val="000C6C1C"/>
    <w:rsid w:val="000D1D9A"/>
    <w:rsid w:val="000F0007"/>
    <w:rsid w:val="001011BA"/>
    <w:rsid w:val="001151EC"/>
    <w:rsid w:val="0011579A"/>
    <w:rsid w:val="00154D42"/>
    <w:rsid w:val="00162298"/>
    <w:rsid w:val="00171FAA"/>
    <w:rsid w:val="00180B32"/>
    <w:rsid w:val="001A1321"/>
    <w:rsid w:val="001B6144"/>
    <w:rsid w:val="001C51CA"/>
    <w:rsid w:val="00221079"/>
    <w:rsid w:val="002451ED"/>
    <w:rsid w:val="00245655"/>
    <w:rsid w:val="0025055E"/>
    <w:rsid w:val="00253532"/>
    <w:rsid w:val="002639C3"/>
    <w:rsid w:val="002A127E"/>
    <w:rsid w:val="002A4C7D"/>
    <w:rsid w:val="002B137E"/>
    <w:rsid w:val="002C37B4"/>
    <w:rsid w:val="003070EF"/>
    <w:rsid w:val="00315CAB"/>
    <w:rsid w:val="0034186D"/>
    <w:rsid w:val="003521FA"/>
    <w:rsid w:val="0035327E"/>
    <w:rsid w:val="00367ADB"/>
    <w:rsid w:val="003B4588"/>
    <w:rsid w:val="003E781B"/>
    <w:rsid w:val="004027CF"/>
    <w:rsid w:val="00421BC1"/>
    <w:rsid w:val="00464128"/>
    <w:rsid w:val="0047076A"/>
    <w:rsid w:val="00470A72"/>
    <w:rsid w:val="004A2E46"/>
    <w:rsid w:val="004B1B46"/>
    <w:rsid w:val="004B7A6C"/>
    <w:rsid w:val="004C0661"/>
    <w:rsid w:val="004E169F"/>
    <w:rsid w:val="004F0931"/>
    <w:rsid w:val="004F6A8A"/>
    <w:rsid w:val="0051444C"/>
    <w:rsid w:val="0052511E"/>
    <w:rsid w:val="005260B6"/>
    <w:rsid w:val="00533EE6"/>
    <w:rsid w:val="00535B1B"/>
    <w:rsid w:val="005407DE"/>
    <w:rsid w:val="00557EB7"/>
    <w:rsid w:val="0057249E"/>
    <w:rsid w:val="00574CC8"/>
    <w:rsid w:val="00577060"/>
    <w:rsid w:val="00580EE5"/>
    <w:rsid w:val="0059554B"/>
    <w:rsid w:val="005B1DD0"/>
    <w:rsid w:val="005B4A41"/>
    <w:rsid w:val="005B78E5"/>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036A"/>
    <w:rsid w:val="007321BD"/>
    <w:rsid w:val="0077060D"/>
    <w:rsid w:val="0077125B"/>
    <w:rsid w:val="00771940"/>
    <w:rsid w:val="0078045D"/>
    <w:rsid w:val="00786F3A"/>
    <w:rsid w:val="007C7F1F"/>
    <w:rsid w:val="007E00FA"/>
    <w:rsid w:val="007E0910"/>
    <w:rsid w:val="007E7456"/>
    <w:rsid w:val="0080103C"/>
    <w:rsid w:val="00826312"/>
    <w:rsid w:val="0086333C"/>
    <w:rsid w:val="00865824"/>
    <w:rsid w:val="008B584E"/>
    <w:rsid w:val="00947A19"/>
    <w:rsid w:val="009624C7"/>
    <w:rsid w:val="00982544"/>
    <w:rsid w:val="009A4453"/>
    <w:rsid w:val="00A06B14"/>
    <w:rsid w:val="00A2699E"/>
    <w:rsid w:val="00A428FD"/>
    <w:rsid w:val="00A62A67"/>
    <w:rsid w:val="00A65A98"/>
    <w:rsid w:val="00A75017"/>
    <w:rsid w:val="00A85B7F"/>
    <w:rsid w:val="00A96E32"/>
    <w:rsid w:val="00AA189C"/>
    <w:rsid w:val="00AC6DE1"/>
    <w:rsid w:val="00AD3706"/>
    <w:rsid w:val="00B072A2"/>
    <w:rsid w:val="00B512C4"/>
    <w:rsid w:val="00B52929"/>
    <w:rsid w:val="00B6765C"/>
    <w:rsid w:val="00B75FBA"/>
    <w:rsid w:val="00B77EDD"/>
    <w:rsid w:val="00B81BA3"/>
    <w:rsid w:val="00BB586B"/>
    <w:rsid w:val="00BC4C43"/>
    <w:rsid w:val="00BD5B66"/>
    <w:rsid w:val="00BE1F83"/>
    <w:rsid w:val="00BE797E"/>
    <w:rsid w:val="00BE7FD6"/>
    <w:rsid w:val="00C171EC"/>
    <w:rsid w:val="00C35AF5"/>
    <w:rsid w:val="00C5605A"/>
    <w:rsid w:val="00C852D3"/>
    <w:rsid w:val="00CA1F6D"/>
    <w:rsid w:val="00CA4292"/>
    <w:rsid w:val="00CB053B"/>
    <w:rsid w:val="00CB352F"/>
    <w:rsid w:val="00CB3802"/>
    <w:rsid w:val="00CC7E9D"/>
    <w:rsid w:val="00D26B22"/>
    <w:rsid w:val="00D3431C"/>
    <w:rsid w:val="00D35685"/>
    <w:rsid w:val="00D54BCD"/>
    <w:rsid w:val="00D649F2"/>
    <w:rsid w:val="00D85DA5"/>
    <w:rsid w:val="00D90DAF"/>
    <w:rsid w:val="00DB1952"/>
    <w:rsid w:val="00DE6FAC"/>
    <w:rsid w:val="00DF0354"/>
    <w:rsid w:val="00E052FB"/>
    <w:rsid w:val="00E1436F"/>
    <w:rsid w:val="00E25D16"/>
    <w:rsid w:val="00E35F93"/>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2783C"/>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3AC156"/>
  <w15:chartTrackingRefBased/>
  <w15:docId w15:val="{C4D58D5D-E008-4FBF-82A9-9B24AC8F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30009">
      <w:bodyDiv w:val="1"/>
      <w:marLeft w:val="0"/>
      <w:marRight w:val="0"/>
      <w:marTop w:val="0"/>
      <w:marBottom w:val="0"/>
      <w:divBdr>
        <w:top w:val="none" w:sz="0" w:space="0" w:color="auto"/>
        <w:left w:val="none" w:sz="0" w:space="0" w:color="auto"/>
        <w:bottom w:val="none" w:sz="0" w:space="0" w:color="auto"/>
        <w:right w:val="none" w:sz="0" w:space="0" w:color="auto"/>
      </w:divBdr>
    </w:div>
    <w:div w:id="880241111">
      <w:bodyDiv w:val="1"/>
      <w:marLeft w:val="0"/>
      <w:marRight w:val="0"/>
      <w:marTop w:val="0"/>
      <w:marBottom w:val="0"/>
      <w:divBdr>
        <w:top w:val="none" w:sz="0" w:space="0" w:color="auto"/>
        <w:left w:val="none" w:sz="0" w:space="0" w:color="auto"/>
        <w:bottom w:val="none" w:sz="0" w:space="0" w:color="auto"/>
        <w:right w:val="none" w:sz="0" w:space="0" w:color="auto"/>
      </w:divBdr>
    </w:div>
    <w:div w:id="1238982940">
      <w:bodyDiv w:val="1"/>
      <w:marLeft w:val="0"/>
      <w:marRight w:val="0"/>
      <w:marTop w:val="0"/>
      <w:marBottom w:val="0"/>
      <w:divBdr>
        <w:top w:val="none" w:sz="0" w:space="0" w:color="auto"/>
        <w:left w:val="none" w:sz="0" w:space="0" w:color="auto"/>
        <w:bottom w:val="none" w:sz="0" w:space="0" w:color="auto"/>
        <w:right w:val="none" w:sz="0" w:space="0" w:color="auto"/>
      </w:divBdr>
    </w:div>
    <w:div w:id="17343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Hana Young</dc:creator>
  <cp:keywords/>
  <dc:description/>
  <cp:lastModifiedBy>Tom Mackey</cp:lastModifiedBy>
  <cp:revision>3</cp:revision>
  <cp:lastPrinted>2008-10-01T16:32:00Z</cp:lastPrinted>
  <dcterms:created xsi:type="dcterms:W3CDTF">2018-05-15T05:19:00Z</dcterms:created>
  <dcterms:modified xsi:type="dcterms:W3CDTF">2018-05-15T05:27:00Z</dcterms:modified>
</cp:coreProperties>
</file>